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f250" w14:textId="54ff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бойынша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2018 жылғы 27 наурыздағы № 202 шешімі. Ақтөбе облысы Әділет департаментінің Шалқар аудандық Әділет басқармасында 2018 жылғы 12 сәуірде № 3-13-191 болып тіркелді. Күші жойылды - Ақтөбе облысы Шалқар аудандық мәслихатының 2020 жылғы 19 ақпандағы № 430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аудандық мәслихатының 19.02.2020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ауданының аумағында қызметін жүзеге асыратын барлық салық төлеушілер үшін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мәслихатының кейбір шешімдерінің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Шалқар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2018 жылғы 27 наурыздағы № 202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ауданының аумағында қызметін жүзеге асыратын барлық салық төлеушілер үшін тіркелген салықтың бірыңғай мөлшерлемелері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6704"/>
        <w:gridCol w:w="414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қатысуымен ойын өткізуге арналған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Аймақтық қоспағанда, уәкілетті ұйымның елді мекенде орналасқан айырбастау пункті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2018 жылғы 27 наурыздағы № 202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аудандық мәслихатының күші жойылды деп танылған шешімдері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Шалқар аудандық мәслихатының 2009 жылдың 30 қаңтардағы № 103 "Тіркелген салық мөлшерлемесін белгілеу туралы" (нормативтік құқықтық актілерді мемлекеттік тіркеу тізілімінде № 3-13-96 болып тіркелген, 2009 жылғы 18 ақпандағы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Шалқар аудандық мәслихатының 2009 жылдың 24 сәуірдегі № 132 "2009 жылғы 30 қаңтардағы № 103 "Тіркелген салық ставкасын бекіту туралы" шешіміне өзгерістер мен толықтырулар енгізу туралы" (нормативтік құқықтық актілерді мемлекеттік тіркеу тізілімінде № 3-13-107 болып тіркелген, 2009 жылғы 3 маусымдағы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Шалқар аудандық мәслихатының 2012 жылдың 25 сәуірдегі № 23 "Аудандық мәслихаттың 2009 жылғы 30 қаңтардағы № 103 "Тіркелген салық ставкасын белгілеу туралы" шешіміне өзгерістер мен толықтырулар енгізу туралы" (нормативтік құқықтық актілерді мемлекеттік тіркеу тізілімінде № 3-13-171 болып тіркелген, 2012 жылғы 13 маусымдағы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Шалқар аудандық мәслихатының 2017 жылғы 17 ақпандағы № 84 "Шалқар аудандық мәслихатының 2009 жылғы 30 қаңтардағы № 103 "Тіркелген салық ставкасын белгілеу туралы" шешіміне өзгерістер енгізу туралы" (нормативтік құқықтық актілерді мемлекеттік тіркеу тізілімінде № 5321 болып тіркелген, 2017 жылғы 30 наурыздағы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