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0bf2" w14:textId="e390b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7 ақпандағы № 54 қаулысы. Алматы облысы Әділет департаментінде 2018 жылы 6 наурызда № 4535 болып тіркелді. Күші жойылды - Алматы облысы әкімдігінің 2020 жылғы 31 қаңтардағы № 35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31.01.2020 </w:t>
      </w:r>
      <w:r>
        <w:rPr>
          <w:rFonts w:ascii="Times New Roman"/>
          <w:b w:val="false"/>
          <w:i w:val="false"/>
          <w:color w:val="ff0000"/>
          <w:sz w:val="28"/>
        </w:rPr>
        <w:t>№ 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"Фармацевтикалық қызмет саласындағы мемлекеттік көрсетілетін қызметтер стандарттарын бекіту туралы" 2015 жылғы 28 сәуірдегі </w:t>
      </w:r>
      <w:r>
        <w:rPr>
          <w:rFonts w:ascii="Times New Roman"/>
          <w:b w:val="false"/>
          <w:i w:val="false"/>
          <w:color w:val="000000"/>
          <w:sz w:val="28"/>
        </w:rPr>
        <w:t>№ 293</w:t>
      </w:r>
      <w:r>
        <w:rPr>
          <w:rFonts w:ascii="Times New Roman"/>
          <w:b w:val="false"/>
          <w:i w:val="false"/>
          <w:color w:val="000000"/>
          <w:sz w:val="28"/>
        </w:rPr>
        <w:t xml:space="preserve"> (Нормативтік құқықтық актілерді мемлекеттік тіркеу тізілімінде № 11338 тіркелген), "Медициналық қызмет саласындағы мемлекеттік көрсетілетін қызметтер стандарттарын бекіту туралы" 2015 жылғы 28 cәуірдегі </w:t>
      </w:r>
      <w:r>
        <w:rPr>
          <w:rFonts w:ascii="Times New Roman"/>
          <w:b w:val="false"/>
          <w:i w:val="false"/>
          <w:color w:val="000000"/>
          <w:sz w:val="28"/>
        </w:rPr>
        <w:t>№ 294</w:t>
      </w:r>
      <w:r>
        <w:rPr>
          <w:rFonts w:ascii="Times New Roman"/>
          <w:b w:val="false"/>
          <w:i w:val="false"/>
          <w:color w:val="000000"/>
          <w:sz w:val="28"/>
        </w:rPr>
        <w:t xml:space="preserve"> (Нормативтік құқықтық актілерді мемлекеттік тіркеу тізілімінде № 11356 тіркелген), "Денсаулық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стандартын бекіту туралы" 2015 жылғы 28 сәуірдегі </w:t>
      </w:r>
      <w:r>
        <w:rPr>
          <w:rFonts w:ascii="Times New Roman"/>
          <w:b w:val="false"/>
          <w:i w:val="false"/>
          <w:color w:val="000000"/>
          <w:sz w:val="28"/>
        </w:rPr>
        <w:t>№ 297</w:t>
      </w:r>
      <w:r>
        <w:rPr>
          <w:rFonts w:ascii="Times New Roman"/>
          <w:b w:val="false"/>
          <w:i w:val="false"/>
          <w:color w:val="000000"/>
          <w:sz w:val="28"/>
        </w:rPr>
        <w:t xml:space="preserve"> (Нормативтік құқықтық актілерді мемлекеттік тіркеу тізілімінде № 11303 тіркелген) Қазақстан Республикасы Денсаулық сақтау және әлеуметтік даму министрінің бұйрықтарына сәйкес Алматы облысының әкімдігі ҚАУЛЫ ЕТЕДІ:</w:t>
      </w:r>
    </w:p>
    <w:bookmarkStart w:name="z8" w:id="1"/>
    <w:p>
      <w:pPr>
        <w:spacing w:after="0"/>
        <w:ind w:left="0"/>
        <w:jc w:val="both"/>
      </w:pPr>
      <w:r>
        <w:rPr>
          <w:rFonts w:ascii="Times New Roman"/>
          <w:b w:val="false"/>
          <w:i w:val="false"/>
          <w:color w:val="000000"/>
          <w:sz w:val="28"/>
        </w:rPr>
        <w:t>
      1. Коса беріліп отырған:</w:t>
      </w:r>
    </w:p>
    <w:bookmarkEnd w:id="1"/>
    <w:bookmarkStart w:name="z9" w:id="2"/>
    <w:p>
      <w:pPr>
        <w:spacing w:after="0"/>
        <w:ind w:left="0"/>
        <w:jc w:val="both"/>
      </w:pPr>
      <w:r>
        <w:rPr>
          <w:rFonts w:ascii="Times New Roman"/>
          <w:b w:val="false"/>
          <w:i w:val="false"/>
          <w:color w:val="000000"/>
          <w:sz w:val="28"/>
        </w:rPr>
        <w:t xml:space="preserve">
      1) осы қаулының 1-қосымшасына сәйкес "Фармацевтикалық қызметке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xml:space="preserve">
      2) осы қаулының 2-қосымшасына сәйкес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11" w:id="4"/>
    <w:p>
      <w:pPr>
        <w:spacing w:after="0"/>
        <w:ind w:left="0"/>
        <w:jc w:val="both"/>
      </w:pPr>
      <w:r>
        <w:rPr>
          <w:rFonts w:ascii="Times New Roman"/>
          <w:b w:val="false"/>
          <w:i w:val="false"/>
          <w:color w:val="000000"/>
          <w:sz w:val="28"/>
        </w:rPr>
        <w:t xml:space="preserve">
      3) осы қаулының 3-қосымшасына сәйкес "Медициналық қызметке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12" w:id="5"/>
    <w:p>
      <w:pPr>
        <w:spacing w:after="0"/>
        <w:ind w:left="0"/>
        <w:jc w:val="both"/>
      </w:pPr>
      <w:r>
        <w:rPr>
          <w:rFonts w:ascii="Times New Roman"/>
          <w:b w:val="false"/>
          <w:i w:val="false"/>
          <w:color w:val="000000"/>
          <w:sz w:val="28"/>
        </w:rPr>
        <w:t xml:space="preserve">
      4) осы қаулының 4-қосымшасына сәйкес "Денсаулық сақтау саласы кадрларының біліктілігін арттырудан және қайта даярлаудан өткені туралы құжаттарды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Алматы облысы әкімдігінің 03.12.2019 </w:t>
      </w:r>
      <w:r>
        <w:rPr>
          <w:rFonts w:ascii="Times New Roman"/>
          <w:b w:val="false"/>
          <w:i w:val="false"/>
          <w:color w:val="000000"/>
          <w:sz w:val="28"/>
        </w:rPr>
        <w:t>№ 546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xml:space="preserve">
      2. Күштері жойылды деп танылсын: </w:t>
      </w:r>
    </w:p>
    <w:bookmarkEnd w:id="6"/>
    <w:bookmarkStart w:name="z14" w:id="7"/>
    <w:p>
      <w:pPr>
        <w:spacing w:after="0"/>
        <w:ind w:left="0"/>
        <w:jc w:val="both"/>
      </w:pPr>
      <w:r>
        <w:rPr>
          <w:rFonts w:ascii="Times New Roman"/>
          <w:b w:val="false"/>
          <w:i w:val="false"/>
          <w:color w:val="000000"/>
          <w:sz w:val="28"/>
        </w:rPr>
        <w:t xml:space="preserve">
      1) Алматы облысы әкімдігінің "Денсаулық сақтау саласындағы мемлекеттік көрсетілетін қызметтер регламенттерін бекіту туралы" 2015 жылғы 14 қыркүйектегі № 411 (Нормативтік құқықтық актілерді мемлекеттік тіркеу тізілімінде </w:t>
      </w:r>
      <w:r>
        <w:rPr>
          <w:rFonts w:ascii="Times New Roman"/>
          <w:b w:val="false"/>
          <w:i w:val="false"/>
          <w:color w:val="000000"/>
          <w:sz w:val="28"/>
        </w:rPr>
        <w:t>№ 3484</w:t>
      </w:r>
      <w:r>
        <w:rPr>
          <w:rFonts w:ascii="Times New Roman"/>
          <w:b w:val="false"/>
          <w:i w:val="false"/>
          <w:color w:val="000000"/>
          <w:sz w:val="28"/>
        </w:rPr>
        <w:t xml:space="preserve"> тіркелген, 2015 жылдың 14 желтоқсанында "Әділет" ақпараттық-құқықтық жүйесінде жарияланған) қаулысы;</w:t>
      </w:r>
    </w:p>
    <w:bookmarkEnd w:id="7"/>
    <w:bookmarkStart w:name="z15" w:id="8"/>
    <w:p>
      <w:pPr>
        <w:spacing w:after="0"/>
        <w:ind w:left="0"/>
        <w:jc w:val="both"/>
      </w:pPr>
      <w:r>
        <w:rPr>
          <w:rFonts w:ascii="Times New Roman"/>
          <w:b w:val="false"/>
          <w:i w:val="false"/>
          <w:color w:val="000000"/>
          <w:sz w:val="28"/>
        </w:rPr>
        <w:t xml:space="preserve">
      2) Алматы облысы әкімдігінің "Алматы облысы әкімдігінің денсаулық сақтау саласындағы кейбір қаулыларына өзгерістер енгізу туралы" 2016 жылғы 1 маусымдағы № 272 (Нормативтік құқықтық актілерді мемлекеттік тіркеу тізілімінде № 3896 тіркелген, 2016 жылдың 14 шілдесінде "Әділет" ақпараттық-құқықтық жүйесінде жарияланған) қаулысының </w:t>
      </w:r>
      <w:r>
        <w:rPr>
          <w:rFonts w:ascii="Times New Roman"/>
          <w:b w:val="false"/>
          <w:i w:val="false"/>
          <w:color w:val="000000"/>
          <w:sz w:val="28"/>
        </w:rPr>
        <w:t>2-тармағы</w:t>
      </w:r>
      <w:r>
        <w:rPr>
          <w:rFonts w:ascii="Times New Roman"/>
          <w:b w:val="false"/>
          <w:i w:val="false"/>
          <w:color w:val="000000"/>
          <w:sz w:val="28"/>
        </w:rPr>
        <w:t xml:space="preserve">. </w:t>
      </w:r>
    </w:p>
    <w:bookmarkEnd w:id="8"/>
    <w:bookmarkStart w:name="z16" w:id="9"/>
    <w:p>
      <w:pPr>
        <w:spacing w:after="0"/>
        <w:ind w:left="0"/>
        <w:jc w:val="both"/>
      </w:pPr>
      <w:r>
        <w:rPr>
          <w:rFonts w:ascii="Times New Roman"/>
          <w:b w:val="false"/>
          <w:i w:val="false"/>
          <w:color w:val="000000"/>
          <w:sz w:val="28"/>
        </w:rPr>
        <w:t xml:space="preserve">
      3. "Алматы облысының денсаулық сақтау басқармасы" мемлекеттік мекемесі Қазақстан Республикасының заңнамасында белгіленген тәртіппен: </w:t>
      </w:r>
    </w:p>
    <w:bookmarkEnd w:id="9"/>
    <w:bookmarkStart w:name="z17" w:id="10"/>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10"/>
    <w:bookmarkStart w:name="z18" w:id="11"/>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19" w:id="12"/>
    <w:p>
      <w:pPr>
        <w:spacing w:after="0"/>
        <w:ind w:left="0"/>
        <w:jc w:val="both"/>
      </w:pPr>
      <w:r>
        <w:rPr>
          <w:rFonts w:ascii="Times New Roman"/>
          <w:b w:val="false"/>
          <w:i w:val="false"/>
          <w:color w:val="000000"/>
          <w:sz w:val="28"/>
        </w:rPr>
        <w:t>
      3) осы қаулы мемлекеттік тіркелген күнінен кейін күнтізбелік он күн ішінде оның көшірмелерін ресми жариялауға, Алматы облысының аумағында таратылатын мерзімді баспа басылымдарға жіберуді;</w:t>
      </w:r>
    </w:p>
    <w:bookmarkEnd w:id="12"/>
    <w:bookmarkStart w:name="z20" w:id="13"/>
    <w:p>
      <w:pPr>
        <w:spacing w:after="0"/>
        <w:ind w:left="0"/>
        <w:jc w:val="both"/>
      </w:pPr>
      <w:r>
        <w:rPr>
          <w:rFonts w:ascii="Times New Roman"/>
          <w:b w:val="false"/>
          <w:i w:val="false"/>
          <w:color w:val="000000"/>
          <w:sz w:val="28"/>
        </w:rPr>
        <w:t xml:space="preserve">
      4) осы қаулы ресми жарияланғаннан кейін оны Алматы облысы әкімдігінің интернет-ресурсында орналастыруды; </w:t>
      </w:r>
    </w:p>
    <w:bookmarkEnd w:id="13"/>
    <w:bookmarkStart w:name="z21" w:id="14"/>
    <w:p>
      <w:pPr>
        <w:spacing w:after="0"/>
        <w:ind w:left="0"/>
        <w:jc w:val="both"/>
      </w:pPr>
      <w:r>
        <w:rPr>
          <w:rFonts w:ascii="Times New Roman"/>
          <w:b w:val="false"/>
          <w:i w:val="false"/>
          <w:color w:val="000000"/>
          <w:sz w:val="28"/>
        </w:rPr>
        <w:t>
      5) осы қаулы мемлекеттік тіркеуден өткеннен кейін он жұмыс күні ішінде Алматы облысы әкімі аппаратының мемлекеттік-құқық бөліміне осы тармақтың 1), 2), 3) және 4) тармақшаларында қарастырылған іс-шаралардың орындалуы туралы мәліметтерді ұсынуды қамтамасыз етсін.</w:t>
      </w:r>
    </w:p>
    <w:bookmarkEnd w:id="14"/>
    <w:bookmarkStart w:name="z22" w:id="15"/>
    <w:p>
      <w:pPr>
        <w:spacing w:after="0"/>
        <w:ind w:left="0"/>
        <w:jc w:val="both"/>
      </w:pPr>
      <w:r>
        <w:rPr>
          <w:rFonts w:ascii="Times New Roman"/>
          <w:b w:val="false"/>
          <w:i w:val="false"/>
          <w:color w:val="000000"/>
          <w:sz w:val="28"/>
        </w:rPr>
        <w:t xml:space="preserve">
      4. Осы қаулының орындалуын бақылау Алматы облысы әкімінің орынбасары Ж. Омарға жүктелсін. </w:t>
      </w:r>
    </w:p>
    <w:bookmarkEnd w:id="15"/>
    <w:bookmarkStart w:name="z23" w:id="16"/>
    <w:p>
      <w:pPr>
        <w:spacing w:after="0"/>
        <w:ind w:left="0"/>
        <w:jc w:val="both"/>
      </w:pPr>
      <w:r>
        <w:rPr>
          <w:rFonts w:ascii="Times New Roman"/>
          <w:b w:val="false"/>
          <w:i w:val="false"/>
          <w:color w:val="000000"/>
          <w:sz w:val="28"/>
        </w:rPr>
        <w:t xml:space="preserve">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"07" ақпандағы № 54 қаулысымен бекітілген 1-қосымша</w:t>
            </w:r>
          </w:p>
        </w:tc>
      </w:tr>
    </w:tbl>
    <w:bookmarkStart w:name="z26" w:id="17"/>
    <w:p>
      <w:pPr>
        <w:spacing w:after="0"/>
        <w:ind w:left="0"/>
        <w:jc w:val="left"/>
      </w:pPr>
      <w:r>
        <w:rPr>
          <w:rFonts w:ascii="Times New Roman"/>
          <w:b/>
          <w:i w:val="false"/>
          <w:color w:val="000000"/>
        </w:rPr>
        <w:t xml:space="preserve"> "Фармацевтикалық қызметке лицензия беру" мемлекеттік көрсетілетін қызмет регламенті</w:t>
      </w:r>
    </w:p>
    <w:bookmarkEnd w:id="17"/>
    <w:bookmarkStart w:name="z27" w:id="18"/>
    <w:p>
      <w:pPr>
        <w:spacing w:after="0"/>
        <w:ind w:left="0"/>
        <w:jc w:val="left"/>
      </w:pPr>
      <w:r>
        <w:rPr>
          <w:rFonts w:ascii="Times New Roman"/>
          <w:b/>
          <w:i w:val="false"/>
          <w:color w:val="000000"/>
        </w:rPr>
        <w:t xml:space="preserve"> 1. Жалпы ережелер</w:t>
      </w:r>
    </w:p>
    <w:bookmarkEnd w:id="18"/>
    <w:bookmarkStart w:name="z28" w:id="19"/>
    <w:p>
      <w:pPr>
        <w:spacing w:after="0"/>
        <w:ind w:left="0"/>
        <w:jc w:val="both"/>
      </w:pPr>
      <w:r>
        <w:rPr>
          <w:rFonts w:ascii="Times New Roman"/>
          <w:b w:val="false"/>
          <w:i w:val="false"/>
          <w:color w:val="000000"/>
          <w:sz w:val="28"/>
        </w:rPr>
        <w:t>
      1. "Фармацевтикалық қызметке лицензия беру" мемлекеттік көрсетілетін қызмет (бұдан әрі - мемлекеттік көрсетілетін қызмет) облыстың жергілікті атқарушы органымен (бұдан әрі - көрсетілетін қызметті беруші) жеке және заңды тұлғаларға (бұдан әрі - көрсетілетін қызметті алушы) ақылы негізде көрсетіледі.</w:t>
      </w:r>
    </w:p>
    <w:bookmarkEnd w:id="19"/>
    <w:bookmarkStart w:name="z29" w:id="20"/>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293</w:t>
      </w:r>
      <w:r>
        <w:rPr>
          <w:rFonts w:ascii="Times New Roman"/>
          <w:b w:val="false"/>
          <w:i w:val="false"/>
          <w:color w:val="000000"/>
          <w:sz w:val="28"/>
        </w:rPr>
        <w:t xml:space="preserve"> бұйрығымен (Нормативтік құқықтық актілерді мемлекеттік тіркеу тізілімінде № 11338 тіркелген) бекітілген "Фармацевтикалық қызметке лицензия беру" мемлекеттік көрсетілетін қызмет стандарты (бұдан әрі - Стандарт) негізінде көрсетіледі.</w:t>
      </w:r>
    </w:p>
    <w:bookmarkEnd w:id="20"/>
    <w:bookmarkStart w:name="z30" w:id="21"/>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21"/>
    <w:bookmarkStart w:name="z31" w:id="22"/>
    <w:p>
      <w:pPr>
        <w:spacing w:after="0"/>
        <w:ind w:left="0"/>
        <w:jc w:val="both"/>
      </w:pPr>
      <w:r>
        <w:rPr>
          <w:rFonts w:ascii="Times New Roman"/>
          <w:b w:val="false"/>
          <w:i w:val="false"/>
          <w:color w:val="000000"/>
          <w:sz w:val="28"/>
        </w:rPr>
        <w:t xml:space="preserve">
      1) көрсетілетін қызметті берушінің кеңсесі; </w:t>
      </w:r>
    </w:p>
    <w:bookmarkEnd w:id="22"/>
    <w:bookmarkStart w:name="z32" w:id="23"/>
    <w:p>
      <w:pPr>
        <w:spacing w:after="0"/>
        <w:ind w:left="0"/>
        <w:jc w:val="both"/>
      </w:pPr>
      <w:r>
        <w:rPr>
          <w:rFonts w:ascii="Times New Roman"/>
          <w:b w:val="false"/>
          <w:i w:val="false"/>
          <w:color w:val="000000"/>
          <w:sz w:val="28"/>
        </w:rPr>
        <w:t xml:space="preserve">
      2) www.e.gov.kz, www.elіcense.kz "электрондық үкімет" веб-порталы (бұдан әрі – портал) арқылы жүзеге асырылады. </w:t>
      </w:r>
    </w:p>
    <w:bookmarkEnd w:id="23"/>
    <w:bookmarkStart w:name="z33" w:id="24"/>
    <w:p>
      <w:pPr>
        <w:spacing w:after="0"/>
        <w:ind w:left="0"/>
        <w:jc w:val="both"/>
      </w:pPr>
      <w:r>
        <w:rPr>
          <w:rFonts w:ascii="Times New Roman"/>
          <w:b w:val="false"/>
          <w:i w:val="false"/>
          <w:color w:val="000000"/>
          <w:sz w:val="28"/>
        </w:rPr>
        <w:t xml:space="preserve">
      2. Мемлекеттік қызмет көрсету нысаны: электрондық (ішінара автоматтандырылған) және (немесе) қағаз түрінде. </w:t>
      </w:r>
    </w:p>
    <w:bookmarkEnd w:id="24"/>
    <w:bookmarkStart w:name="z34" w:id="25"/>
    <w:p>
      <w:pPr>
        <w:spacing w:after="0"/>
        <w:ind w:left="0"/>
        <w:jc w:val="both"/>
      </w:pPr>
      <w:r>
        <w:rPr>
          <w:rFonts w:ascii="Times New Roman"/>
          <w:b w:val="false"/>
          <w:i w:val="false"/>
          <w:color w:val="000000"/>
          <w:sz w:val="28"/>
        </w:rPr>
        <w:t>
      3. Мемлекеттік қызмет көрсету нәтижесі: лицензия, қайта ресімделген лицензия, фармацевтикалық қызметке лицензияның телнұсқасы.</w:t>
      </w:r>
    </w:p>
    <w:bookmarkEnd w:id="25"/>
    <w:bookmarkStart w:name="z35" w:id="26"/>
    <w:p>
      <w:pPr>
        <w:spacing w:after="0"/>
        <w:ind w:left="0"/>
        <w:jc w:val="both"/>
      </w:pPr>
      <w:r>
        <w:rPr>
          <w:rFonts w:ascii="Times New Roman"/>
          <w:b w:val="false"/>
          <w:i w:val="false"/>
          <w:color w:val="000000"/>
          <w:sz w:val="28"/>
        </w:rPr>
        <w:t xml:space="preserve">
      Мемлекеттік қызмет көрсету нәтижесінің нысаны: электрондық. </w:t>
      </w:r>
    </w:p>
    <w:bookmarkEnd w:id="26"/>
    <w:bookmarkStart w:name="z36" w:id="27"/>
    <w:p>
      <w:pPr>
        <w:spacing w:after="0"/>
        <w:ind w:left="0"/>
        <w:jc w:val="both"/>
      </w:pPr>
      <w:r>
        <w:rPr>
          <w:rFonts w:ascii="Times New Roman"/>
          <w:b w:val="false"/>
          <w:i w:val="false"/>
          <w:color w:val="000000"/>
          <w:sz w:val="28"/>
        </w:rPr>
        <w:t>
      Порталда мемлекеттік көрсетілетін қызметтің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End w:id="27"/>
    <w:bookmarkStart w:name="z37" w:id="28"/>
    <w:p>
      <w:pPr>
        <w:spacing w:after="0"/>
        <w:ind w:left="0"/>
        <w:jc w:val="both"/>
      </w:pPr>
      <w:r>
        <w:rPr>
          <w:rFonts w:ascii="Times New Roman"/>
          <w:b w:val="false"/>
          <w:i w:val="false"/>
          <w:color w:val="000000"/>
          <w:sz w:val="28"/>
        </w:rPr>
        <w:t xml:space="preserve">
      Көрсетілетін қызметті алушы қағаз жеткізгіште лицензияны алу үшін жүгінген жағдайда, мемлекеттік қызмет көрсету нәтижесі электрондық нұсқада ресімделеді, басып шығарылады және көрсетілетін қызметті беруші басшысының мөрімен және қолымен куәландырылады. </w:t>
      </w:r>
    </w:p>
    <w:bookmarkEnd w:id="28"/>
    <w:bookmarkStart w:name="z38" w:id="2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9"/>
    <w:bookmarkStart w:name="z39" w:id="30"/>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30"/>
    <w:bookmarkStart w:name="z40" w:id="3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31"/>
    <w:bookmarkStart w:name="z41" w:id="32"/>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15 (он бес) минут. Нәтижесі - көрсетілетін қызметті берушінің басшысына жолдау;</w:t>
      </w:r>
    </w:p>
    <w:bookmarkEnd w:id="32"/>
    <w:bookmarkStart w:name="z42" w:id="33"/>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33"/>
    <w:bookmarkStart w:name="z43" w:id="34"/>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w:t>
      </w:r>
    </w:p>
    <w:bookmarkEnd w:id="34"/>
    <w:bookmarkStart w:name="z44" w:id="35"/>
    <w:p>
      <w:pPr>
        <w:spacing w:after="0"/>
        <w:ind w:left="0"/>
        <w:jc w:val="both"/>
      </w:pPr>
      <w:r>
        <w:rPr>
          <w:rFonts w:ascii="Times New Roman"/>
          <w:b w:val="false"/>
          <w:i w:val="false"/>
          <w:color w:val="000000"/>
          <w:sz w:val="28"/>
        </w:rPr>
        <w:t>
      лицензияны және (немесе) лицензияға қосымшаны беру кезінде – 14 (он төрт) жұмыс күні;</w:t>
      </w:r>
    </w:p>
    <w:bookmarkEnd w:id="35"/>
    <w:bookmarkStart w:name="z45" w:id="36"/>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2 (екі) жұмыс күні;</w:t>
      </w:r>
    </w:p>
    <w:bookmarkEnd w:id="36"/>
    <w:bookmarkStart w:name="z46" w:id="37"/>
    <w:p>
      <w:pPr>
        <w:spacing w:after="0"/>
        <w:ind w:left="0"/>
        <w:jc w:val="both"/>
      </w:pPr>
      <w:r>
        <w:rPr>
          <w:rFonts w:ascii="Times New Roman"/>
          <w:b w:val="false"/>
          <w:i w:val="false"/>
          <w:color w:val="000000"/>
          <w:sz w:val="28"/>
        </w:rPr>
        <w:t xml:space="preserve">
      лицензияның және (немесе) лицензияға қосымшаның телнұсқаларын беру кезінде – 1 (бір) жұмыс күні. Нәтижесі - мемлекеттік қызмет көрсету нәтижесін көрсетілетін қызметті берушінің басшысына қол қоюға жолдау; </w:t>
      </w:r>
    </w:p>
    <w:bookmarkEnd w:id="37"/>
    <w:bookmarkStart w:name="z47" w:id="38"/>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 </w:t>
      </w:r>
    </w:p>
    <w:bookmarkEnd w:id="38"/>
    <w:bookmarkStart w:name="z48" w:id="39"/>
    <w:p>
      <w:pPr>
        <w:spacing w:after="0"/>
        <w:ind w:left="0"/>
        <w:jc w:val="both"/>
      </w:pPr>
      <w:r>
        <w:rPr>
          <w:rFonts w:ascii="Times New Roman"/>
          <w:b w:val="false"/>
          <w:i w:val="false"/>
          <w:color w:val="000000"/>
          <w:sz w:val="28"/>
        </w:rPr>
        <w:t>
      5) мемлекеттік қызмет көрсету нәтижесін көрсетілетін қызметті алушыға беру – 15 (он бес) минут. Нәтижесі - мемлекеттік қызмет көрсету нәтижесін көрсетілетін қызметті алушыға беру.</w:t>
      </w:r>
    </w:p>
    <w:bookmarkEnd w:id="39"/>
    <w:bookmarkStart w:name="z49" w:id="40"/>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40"/>
    <w:bookmarkStart w:name="z50" w:id="4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41"/>
    <w:bookmarkStart w:name="z51" w:id="42"/>
    <w:p>
      <w:pPr>
        <w:spacing w:after="0"/>
        <w:ind w:left="0"/>
        <w:jc w:val="both"/>
      </w:pPr>
      <w:r>
        <w:rPr>
          <w:rFonts w:ascii="Times New Roman"/>
          <w:b w:val="false"/>
          <w:i w:val="false"/>
          <w:color w:val="000000"/>
          <w:sz w:val="28"/>
        </w:rPr>
        <w:t>
      1) көрсетілетін қызметті берушінің кеңсе қызметкері;</w:t>
      </w:r>
    </w:p>
    <w:bookmarkEnd w:id="42"/>
    <w:bookmarkStart w:name="z52" w:id="43"/>
    <w:p>
      <w:pPr>
        <w:spacing w:after="0"/>
        <w:ind w:left="0"/>
        <w:jc w:val="both"/>
      </w:pPr>
      <w:r>
        <w:rPr>
          <w:rFonts w:ascii="Times New Roman"/>
          <w:b w:val="false"/>
          <w:i w:val="false"/>
          <w:color w:val="000000"/>
          <w:sz w:val="28"/>
        </w:rPr>
        <w:t>
      2) көрсетілетін қызметті берушінің басшысы;</w:t>
      </w:r>
    </w:p>
    <w:bookmarkEnd w:id="43"/>
    <w:bookmarkStart w:name="z53" w:id="44"/>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44"/>
    <w:bookmarkStart w:name="z54" w:id="45"/>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45"/>
    <w:bookmarkStart w:name="z55" w:id="4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6"/>
    <w:bookmarkStart w:name="z56" w:id="47"/>
    <w:p>
      <w:pPr>
        <w:spacing w:after="0"/>
        <w:ind w:left="0"/>
        <w:jc w:val="both"/>
      </w:pPr>
      <w:r>
        <w:rPr>
          <w:rFonts w:ascii="Times New Roman"/>
          <w:b w:val="false"/>
          <w:i w:val="false"/>
          <w:color w:val="000000"/>
          <w:sz w:val="28"/>
        </w:rPr>
        <w:t>
      8.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47"/>
    <w:bookmarkStart w:name="z57" w:id="48"/>
    <w:p>
      <w:pPr>
        <w:spacing w:after="0"/>
        <w:ind w:left="0"/>
        <w:jc w:val="both"/>
      </w:pPr>
      <w:r>
        <w:rPr>
          <w:rFonts w:ascii="Times New Roman"/>
          <w:b w:val="false"/>
          <w:i w:val="false"/>
          <w:color w:val="000000"/>
          <w:sz w:val="28"/>
        </w:rPr>
        <w:t>
      1) көрсетілетін қызметті алушы порталда тіркеледі, ЭЦҚ-мен куәландырылған электрондық құжат нысанындағы сұрау салуды жолдайды;</w:t>
      </w:r>
    </w:p>
    <w:bookmarkEnd w:id="48"/>
    <w:bookmarkStart w:name="z58" w:id="49"/>
    <w:p>
      <w:pPr>
        <w:spacing w:after="0"/>
        <w:ind w:left="0"/>
        <w:jc w:val="both"/>
      </w:pPr>
      <w:r>
        <w:rPr>
          <w:rFonts w:ascii="Times New Roman"/>
          <w:b w:val="false"/>
          <w:i w:val="false"/>
          <w:color w:val="000000"/>
          <w:sz w:val="28"/>
        </w:rPr>
        <w:t>
      2)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қызметке лицензия беру" мемлекеттік көрсетілетін қызмет регламентіне қосымша</w:t>
            </w:r>
          </w:p>
        </w:tc>
      </w:tr>
    </w:tbl>
    <w:bookmarkStart w:name="z60" w:id="5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50"/>
    <w:bookmarkStart w:name="z61"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2018 жылғы "07" ақпандағы № 54 қаулысымен бекітілген 2-қосымша </w:t>
            </w:r>
          </w:p>
        </w:tc>
      </w:tr>
    </w:tbl>
    <w:bookmarkStart w:name="z63" w:id="52"/>
    <w:p>
      <w:pPr>
        <w:spacing w:after="0"/>
        <w:ind w:left="0"/>
        <w:jc w:val="left"/>
      </w:pPr>
      <w:r>
        <w:rPr>
          <w:rFonts w:ascii="Times New Roman"/>
          <w:b/>
          <w:i w:val="false"/>
          <w:color w:val="000000"/>
        </w:rPr>
        <w:t xml:space="preserve"> "Денсаулық сақтау саласында есiрткi құралдарының, психотроптық заттар мен прекурсорлардың айналымына байланысты қызметтерге лицензия беру" мемлекеттік көрсетілетін қызмет регламенті</w:t>
      </w:r>
    </w:p>
    <w:bookmarkEnd w:id="52"/>
    <w:bookmarkStart w:name="z64" w:id="53"/>
    <w:p>
      <w:pPr>
        <w:spacing w:after="0"/>
        <w:ind w:left="0"/>
        <w:jc w:val="left"/>
      </w:pPr>
      <w:r>
        <w:rPr>
          <w:rFonts w:ascii="Times New Roman"/>
          <w:b/>
          <w:i w:val="false"/>
          <w:color w:val="000000"/>
        </w:rPr>
        <w:t xml:space="preserve"> 1. Жалпы ережелер</w:t>
      </w:r>
    </w:p>
    <w:bookmarkEnd w:id="53"/>
    <w:bookmarkStart w:name="z65" w:id="54"/>
    <w:p>
      <w:pPr>
        <w:spacing w:after="0"/>
        <w:ind w:left="0"/>
        <w:jc w:val="both"/>
      </w:pPr>
      <w:r>
        <w:rPr>
          <w:rFonts w:ascii="Times New Roman"/>
          <w:b w:val="false"/>
          <w:i w:val="false"/>
          <w:color w:val="000000"/>
          <w:sz w:val="28"/>
        </w:rPr>
        <w:t>
      1. "Денсаулық сақтау саласында есiрткi құралдарының, психотроптық заттар мен прекурсорлардың айналымына байланысты қызметтерге лицензия беру" мемлекеттік көрсетілетін қызмет (бұдан әрі - мемлекеттік көрсетілетін қызмет) облыстың жергілікті атқарушы органымен (бұдан әрі - көрсетілетін қызметті беруші) заңды тұлғаларға (бұдан әрі - көрсетілетін қызметті алушы) ақылы негізде көрсетіледі.</w:t>
      </w:r>
    </w:p>
    <w:bookmarkEnd w:id="54"/>
    <w:bookmarkStart w:name="z66" w:id="55"/>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293</w:t>
      </w:r>
      <w:r>
        <w:rPr>
          <w:rFonts w:ascii="Times New Roman"/>
          <w:b w:val="false"/>
          <w:i w:val="false"/>
          <w:color w:val="000000"/>
          <w:sz w:val="28"/>
        </w:rPr>
        <w:t xml:space="preserve"> бұйрығымен (Нормативтік құқықтық актілерді мемлекеттік тіркеу тізілімінде № 11338 тіркелген) бекітілген "Денсаулық сақтау саласында есiрткi құралдарының, психотроптық заттар мен прекурсорлардың айналымына байланысты қызметтерге лицензия беру" мемлекеттік көрсетілетін қызмет стандарты (бұдан әрі - Стандарт) негізінде көрсетіледі.</w:t>
      </w:r>
    </w:p>
    <w:bookmarkEnd w:id="55"/>
    <w:bookmarkStart w:name="z67" w:id="5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56"/>
    <w:bookmarkStart w:name="z68" w:id="57"/>
    <w:p>
      <w:pPr>
        <w:spacing w:after="0"/>
        <w:ind w:left="0"/>
        <w:jc w:val="both"/>
      </w:pPr>
      <w:r>
        <w:rPr>
          <w:rFonts w:ascii="Times New Roman"/>
          <w:b w:val="false"/>
          <w:i w:val="false"/>
          <w:color w:val="000000"/>
          <w:sz w:val="28"/>
        </w:rPr>
        <w:t>
      1) көрсетілетін қызметті берушінің кеңсесі;</w:t>
      </w:r>
    </w:p>
    <w:bookmarkEnd w:id="57"/>
    <w:bookmarkStart w:name="z69" w:id="58"/>
    <w:p>
      <w:pPr>
        <w:spacing w:after="0"/>
        <w:ind w:left="0"/>
        <w:jc w:val="both"/>
      </w:pPr>
      <w:r>
        <w:rPr>
          <w:rFonts w:ascii="Times New Roman"/>
          <w:b w:val="false"/>
          <w:i w:val="false"/>
          <w:color w:val="000000"/>
          <w:sz w:val="28"/>
        </w:rPr>
        <w:t>
      2) "электрондық үкіметі" веб-порталы: www.egov.kz (бұдан әрі – портал);</w:t>
      </w:r>
    </w:p>
    <w:bookmarkEnd w:id="58"/>
    <w:bookmarkStart w:name="z70" w:id="59"/>
    <w:p>
      <w:pPr>
        <w:spacing w:after="0"/>
        <w:ind w:left="0"/>
        <w:jc w:val="both"/>
      </w:pPr>
      <w:r>
        <w:rPr>
          <w:rFonts w:ascii="Times New Roman"/>
          <w:b w:val="false"/>
          <w:i w:val="false"/>
          <w:color w:val="000000"/>
          <w:sz w:val="28"/>
        </w:rPr>
        <w:t xml:space="preserve">
      3)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End w:id="59"/>
    <w:bookmarkStart w:name="z71" w:id="60"/>
    <w:p>
      <w:pPr>
        <w:spacing w:after="0"/>
        <w:ind w:left="0"/>
        <w:jc w:val="both"/>
      </w:pPr>
      <w:r>
        <w:rPr>
          <w:rFonts w:ascii="Times New Roman"/>
          <w:b w:val="false"/>
          <w:i w:val="false"/>
          <w:color w:val="000000"/>
          <w:sz w:val="28"/>
        </w:rPr>
        <w:t xml:space="preserve">
      2. Мемлекеттік қызмет көрсету нысаны: электрондық (ішінара автоматтандырылған) және (немесе) қағаз түрінде. </w:t>
      </w:r>
    </w:p>
    <w:bookmarkEnd w:id="60"/>
    <w:bookmarkStart w:name="z72" w:id="61"/>
    <w:p>
      <w:pPr>
        <w:spacing w:after="0"/>
        <w:ind w:left="0"/>
        <w:jc w:val="both"/>
      </w:pPr>
      <w:r>
        <w:rPr>
          <w:rFonts w:ascii="Times New Roman"/>
          <w:b w:val="false"/>
          <w:i w:val="false"/>
          <w:color w:val="000000"/>
          <w:sz w:val="28"/>
        </w:rPr>
        <w:t>
      3. Мемлекеттік қызмет көрсету нәтижесі: денсаулық сақтау саласындағы есірткі құралдарының, психотроптық заттар мен прекурсорлардың айналымына байланысты қызметке лицензия, қайта ресімделген лицензия, лицензияның телнұсқасы.</w:t>
      </w:r>
    </w:p>
    <w:bookmarkEnd w:id="61"/>
    <w:bookmarkStart w:name="z73" w:id="62"/>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62"/>
    <w:bookmarkStart w:name="z74" w:id="63"/>
    <w:p>
      <w:pPr>
        <w:spacing w:after="0"/>
        <w:ind w:left="0"/>
        <w:jc w:val="both"/>
      </w:pPr>
      <w:r>
        <w:rPr>
          <w:rFonts w:ascii="Times New Roman"/>
          <w:b w:val="false"/>
          <w:i w:val="false"/>
          <w:color w:val="000000"/>
          <w:sz w:val="28"/>
        </w:rPr>
        <w:t xml:space="preserve">
      Порталда мемлекеттік көрсетілетін қызметтің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 </w:t>
      </w:r>
    </w:p>
    <w:bookmarkEnd w:id="63"/>
    <w:bookmarkStart w:name="z75" w:id="64"/>
    <w:p>
      <w:pPr>
        <w:spacing w:after="0"/>
        <w:ind w:left="0"/>
        <w:jc w:val="both"/>
      </w:pPr>
      <w:r>
        <w:rPr>
          <w:rFonts w:ascii="Times New Roman"/>
          <w:b w:val="false"/>
          <w:i w:val="false"/>
          <w:color w:val="000000"/>
          <w:sz w:val="28"/>
        </w:rPr>
        <w:t xml:space="preserve">
      Көрсетілетін қызметті алушы қағаз жеткізгіште лицензияны алу үшін жүгінген жағдайда, мемлекеттік қызмет көрсету нәтижесі электрондық нұсқада ресімделеді, басып шығарылады және көрсетілетін қызметті беруші басшысының мөрімен және қолымен куәландырылады. </w:t>
      </w:r>
    </w:p>
    <w:bookmarkEnd w:id="64"/>
    <w:bookmarkStart w:name="z76" w:id="6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65"/>
    <w:bookmarkStart w:name="z77" w:id="66"/>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66"/>
    <w:bookmarkStart w:name="z78" w:id="6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67"/>
    <w:bookmarkStart w:name="z79" w:id="68"/>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15 (он бес) минут. Нәтижесі - көрсетілетін қызметті берушінің басшысына жолдау;</w:t>
      </w:r>
    </w:p>
    <w:bookmarkEnd w:id="68"/>
    <w:bookmarkStart w:name="z80" w:id="69"/>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w:t>
      </w:r>
    </w:p>
    <w:bookmarkEnd w:id="69"/>
    <w:bookmarkStart w:name="z81" w:id="70"/>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w:t>
      </w:r>
    </w:p>
    <w:bookmarkEnd w:id="70"/>
    <w:bookmarkStart w:name="z82" w:id="71"/>
    <w:p>
      <w:pPr>
        <w:spacing w:after="0"/>
        <w:ind w:left="0"/>
        <w:jc w:val="both"/>
      </w:pPr>
      <w:r>
        <w:rPr>
          <w:rFonts w:ascii="Times New Roman"/>
          <w:b w:val="false"/>
          <w:i w:val="false"/>
          <w:color w:val="000000"/>
          <w:sz w:val="28"/>
        </w:rPr>
        <w:t>
      лицензияны және (немесе) лицензияға қосымшаны беру кезінде – 14 (он төрт) жұмыс күні;</w:t>
      </w:r>
    </w:p>
    <w:bookmarkEnd w:id="71"/>
    <w:bookmarkStart w:name="z83" w:id="72"/>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2 (екі) жұмыс күні;</w:t>
      </w:r>
    </w:p>
    <w:bookmarkEnd w:id="72"/>
    <w:bookmarkStart w:name="z84" w:id="73"/>
    <w:p>
      <w:pPr>
        <w:spacing w:after="0"/>
        <w:ind w:left="0"/>
        <w:jc w:val="both"/>
      </w:pPr>
      <w:r>
        <w:rPr>
          <w:rFonts w:ascii="Times New Roman"/>
          <w:b w:val="false"/>
          <w:i w:val="false"/>
          <w:color w:val="000000"/>
          <w:sz w:val="28"/>
        </w:rPr>
        <w:t xml:space="preserve">
      лицензияның және (немесе) лицензияға қосымшаның телнұсқаларын беру кезінде – 1 (бір) жұмыс күні. Нәтижесі - мемлекеттік қызмет көрсету нәтижесін көрсетілетін қызметті берушінің басшысына қол қоюға жолдау; </w:t>
      </w:r>
    </w:p>
    <w:bookmarkEnd w:id="73"/>
    <w:bookmarkStart w:name="z85" w:id="74"/>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74"/>
    <w:bookmarkStart w:name="z86" w:id="75"/>
    <w:p>
      <w:pPr>
        <w:spacing w:after="0"/>
        <w:ind w:left="0"/>
        <w:jc w:val="both"/>
      </w:pPr>
      <w:r>
        <w:rPr>
          <w:rFonts w:ascii="Times New Roman"/>
          <w:b w:val="false"/>
          <w:i w:val="false"/>
          <w:color w:val="000000"/>
          <w:sz w:val="28"/>
        </w:rPr>
        <w:t>
      5) мемлекеттік қызмет көрсету нәтижесін беру – 15 (он бес) минут. Нәтижесі - мемлекеттік қызмет көрсету нәтижесін беру.</w:t>
      </w:r>
    </w:p>
    <w:bookmarkEnd w:id="75"/>
    <w:bookmarkStart w:name="z87" w:id="76"/>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76"/>
    <w:bookmarkStart w:name="z88" w:id="7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77"/>
    <w:bookmarkStart w:name="z89" w:id="78"/>
    <w:p>
      <w:pPr>
        <w:spacing w:after="0"/>
        <w:ind w:left="0"/>
        <w:jc w:val="both"/>
      </w:pPr>
      <w:r>
        <w:rPr>
          <w:rFonts w:ascii="Times New Roman"/>
          <w:b w:val="false"/>
          <w:i w:val="false"/>
          <w:color w:val="000000"/>
          <w:sz w:val="28"/>
        </w:rPr>
        <w:t>
      1) көрсетілетін қызметті берушінің кеңсе қызметкері;</w:t>
      </w:r>
    </w:p>
    <w:bookmarkEnd w:id="78"/>
    <w:bookmarkStart w:name="z90" w:id="79"/>
    <w:p>
      <w:pPr>
        <w:spacing w:after="0"/>
        <w:ind w:left="0"/>
        <w:jc w:val="both"/>
      </w:pPr>
      <w:r>
        <w:rPr>
          <w:rFonts w:ascii="Times New Roman"/>
          <w:b w:val="false"/>
          <w:i w:val="false"/>
          <w:color w:val="000000"/>
          <w:sz w:val="28"/>
        </w:rPr>
        <w:t>
      2) көрсетілетін қызметті берушінің басшысы;</w:t>
      </w:r>
    </w:p>
    <w:bookmarkEnd w:id="79"/>
    <w:bookmarkStart w:name="z91" w:id="80"/>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80"/>
    <w:bookmarkStart w:name="z92" w:id="81"/>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81"/>
    <w:bookmarkStart w:name="z93" w:id="82"/>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2"/>
    <w:bookmarkStart w:name="z94" w:id="83"/>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83"/>
    <w:bookmarkStart w:name="z95" w:id="84"/>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84"/>
    <w:bookmarkStart w:name="z96" w:id="85"/>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өтінішті қабылдаудан бас тартады және Стандарттың 2-қосымшасына сәйкес қолхат береді) - 15 (он бес) минут;</w:t>
      </w:r>
    </w:p>
    <w:bookmarkEnd w:id="85"/>
    <w:bookmarkStart w:name="z97" w:id="86"/>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bookmarkEnd w:id="86"/>
    <w:bookmarkStart w:name="z98" w:id="87"/>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87"/>
    <w:bookmarkStart w:name="z99" w:id="88"/>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bookmarkEnd w:id="88"/>
    <w:bookmarkStart w:name="z100" w:id="89"/>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- 15 (он бес) минут.</w:t>
      </w:r>
    </w:p>
    <w:bookmarkEnd w:id="89"/>
    <w:bookmarkStart w:name="z101" w:id="90"/>
    <w:p>
      <w:pPr>
        <w:spacing w:after="0"/>
        <w:ind w:left="0"/>
        <w:jc w:val="both"/>
      </w:pPr>
      <w:r>
        <w:rPr>
          <w:rFonts w:ascii="Times New Roman"/>
          <w:b w:val="false"/>
          <w:i w:val="false"/>
          <w:color w:val="000000"/>
          <w:sz w:val="28"/>
        </w:rPr>
        <w:t>
      10.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90"/>
    <w:bookmarkStart w:name="z102" w:id="91"/>
    <w:p>
      <w:pPr>
        <w:spacing w:after="0"/>
        <w:ind w:left="0"/>
        <w:jc w:val="both"/>
      </w:pPr>
      <w:r>
        <w:rPr>
          <w:rFonts w:ascii="Times New Roman"/>
          <w:b w:val="false"/>
          <w:i w:val="false"/>
          <w:color w:val="000000"/>
          <w:sz w:val="28"/>
        </w:rPr>
        <w:t>
      1) көрсетілетін қызметті алушы порталда тіркеледі, ЭЦҚ-мен куәландырылған электрондық құжат нысанындағы сұрау салуды жолдайды;</w:t>
      </w:r>
    </w:p>
    <w:bookmarkEnd w:id="91"/>
    <w:bookmarkStart w:name="z103" w:id="92"/>
    <w:p>
      <w:pPr>
        <w:spacing w:after="0"/>
        <w:ind w:left="0"/>
        <w:jc w:val="both"/>
      </w:pPr>
      <w:r>
        <w:rPr>
          <w:rFonts w:ascii="Times New Roman"/>
          <w:b w:val="false"/>
          <w:i w:val="false"/>
          <w:color w:val="000000"/>
          <w:sz w:val="28"/>
        </w:rPr>
        <w:t xml:space="preserve">
      2) көрсетілетін қызметті алушының "жеке кабинетінде" мемлекеттік көрсетілетін қызмет нәтижесін алу күні көрсетілген мемлекеттік қызметті көрсетуге арналған сұрау салудың қабылданғаны туралы мәртебесі көрсетіледі; </w:t>
      </w:r>
    </w:p>
    <w:bookmarkEnd w:id="92"/>
    <w:bookmarkStart w:name="z104" w:id="93"/>
    <w:p>
      <w:pPr>
        <w:spacing w:after="0"/>
        <w:ind w:left="0"/>
        <w:jc w:val="both"/>
      </w:pPr>
      <w:r>
        <w:rPr>
          <w:rFonts w:ascii="Times New Roman"/>
          <w:b w:val="false"/>
          <w:i w:val="false"/>
          <w:color w:val="000000"/>
          <w:sz w:val="28"/>
        </w:rPr>
        <w:t>
      3)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 есiрткi құралдарының, психотроптық заттар мен прекурсорлардың айналымына байланысты қызметтерге лицензия беру" мемлекеттік көрсетілетін қызмет регламентіне қосымша</w:t>
            </w:r>
          </w:p>
        </w:tc>
      </w:tr>
    </w:tbl>
    <w:bookmarkStart w:name="z106" w:id="9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94"/>
    <w:bookmarkStart w:name="z107"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"07" ақпандағы № 54 қаулысымен бекітілген 3-қосымша</w:t>
            </w:r>
          </w:p>
        </w:tc>
      </w:tr>
    </w:tbl>
    <w:bookmarkStart w:name="z154" w:id="96"/>
    <w:p>
      <w:pPr>
        <w:spacing w:after="0"/>
        <w:ind w:left="0"/>
        <w:jc w:val="both"/>
      </w:pPr>
      <w:r>
        <w:rPr>
          <w:rFonts w:ascii="Times New Roman"/>
          <w:b w:val="false"/>
          <w:i w:val="false"/>
          <w:color w:val="ff0000"/>
          <w:sz w:val="28"/>
        </w:rPr>
        <w:t xml:space="preserve">
      Ескерту. Регламент атауы жаңа редакцияда – Алматы облысы әкімдігінің 11.03.2019 </w:t>
      </w:r>
      <w:r>
        <w:rPr>
          <w:rFonts w:ascii="Times New Roman"/>
          <w:b w:val="false"/>
          <w:i w:val="false"/>
          <w:color w:val="ff0000"/>
          <w:sz w:val="28"/>
        </w:rPr>
        <w:t>№ 90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96"/>
    <w:p>
      <w:pPr>
        <w:spacing w:after="0"/>
        <w:ind w:left="0"/>
        <w:jc w:val="left"/>
      </w:pPr>
      <w:r>
        <w:rPr>
          <w:rFonts w:ascii="Times New Roman"/>
          <w:b/>
          <w:i w:val="false"/>
          <w:color w:val="000000"/>
        </w:rPr>
        <w:t xml:space="preserve"> "Медициналық қызметке лицензия беру" мемлекеттік көрсетілетін қызмет регламенті 1. Жалпы ережелер</w:t>
      </w:r>
    </w:p>
    <w:p>
      <w:pPr>
        <w:spacing w:after="0"/>
        <w:ind w:left="0"/>
        <w:jc w:val="both"/>
      </w:pPr>
      <w:r>
        <w:rPr>
          <w:rFonts w:ascii="Times New Roman"/>
          <w:b w:val="false"/>
          <w:i w:val="false"/>
          <w:color w:val="000000"/>
          <w:sz w:val="28"/>
        </w:rPr>
        <w:t>
      1. "Медициналық қызметке лицензия беру" мемлекеттік көрсетілетін қызмет (бұдан әрі - мемлекеттік көрсетілетін қызмет) облыстың жергілікті атқарушы органымен (бұдан әрі - көрсетілетін қызметті беруші) жеке және заңды тұлғаларға (бұдан әрі - көрсетілетін қызметті алушы) ақылы көрсетіледі.</w:t>
      </w:r>
    </w:p>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Денсаулық сақтау және әлеуметтік даму министрінің 2015 жылғы 28 cәуірдегі </w:t>
      </w:r>
      <w:r>
        <w:rPr>
          <w:rFonts w:ascii="Times New Roman"/>
          <w:b w:val="false"/>
          <w:i w:val="false"/>
          <w:color w:val="000000"/>
          <w:sz w:val="28"/>
        </w:rPr>
        <w:t>№ 294</w:t>
      </w:r>
      <w:r>
        <w:rPr>
          <w:rFonts w:ascii="Times New Roman"/>
          <w:b w:val="false"/>
          <w:i w:val="false"/>
          <w:color w:val="000000"/>
          <w:sz w:val="28"/>
        </w:rPr>
        <w:t xml:space="preserve"> бұйрығымен (Нормативтік құқықтық актілерді мемлекеттік тіркеу тізілімінде № 11356 тіркелген) бекітілген "Медициналық қызметке лицензия беру" мемлекеттік көрсетілетін қызмет стандарты (бұдан әрі - Стандарт) негізінде көрсетіледі.</w:t>
      </w:r>
    </w:p>
    <w:p>
      <w:pPr>
        <w:spacing w:after="0"/>
        <w:ind w:left="0"/>
        <w:jc w:val="both"/>
      </w:pPr>
      <w:r>
        <w:rPr>
          <w:rFonts w:ascii="Times New Roman"/>
          <w:b w:val="false"/>
          <w:i w:val="false"/>
          <w:color w:val="000000"/>
          <w:sz w:val="28"/>
        </w:rPr>
        <w:t>
      Өтініштерді қабылдау және көрсетілген мемлекеттік қызметтің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xml:space="preserve">
      2) www.egov.kz, www.elicense.kz "электрондық үкімет" веб-порталы бұдан әрі – портал) арқылы жүзеге асырылады. </w:t>
      </w:r>
    </w:p>
    <w:p>
      <w:pPr>
        <w:spacing w:after="0"/>
        <w:ind w:left="0"/>
        <w:jc w:val="both"/>
      </w:pPr>
      <w:r>
        <w:rPr>
          <w:rFonts w:ascii="Times New Roman"/>
          <w:b w:val="false"/>
          <w:i w:val="false"/>
          <w:color w:val="000000"/>
          <w:sz w:val="28"/>
        </w:rPr>
        <w:t xml:space="preserve">
      2. Мемлекеттік қызмет көрсету нысаны: электрондық (ішінара автоматтандырылған) және (немесе) қағаз түрінде. </w:t>
      </w:r>
    </w:p>
    <w:p>
      <w:pPr>
        <w:spacing w:after="0"/>
        <w:ind w:left="0"/>
        <w:jc w:val="both"/>
      </w:pPr>
      <w:r>
        <w:rPr>
          <w:rFonts w:ascii="Times New Roman"/>
          <w:b w:val="false"/>
          <w:i w:val="false"/>
          <w:color w:val="000000"/>
          <w:sz w:val="28"/>
        </w:rPr>
        <w:t xml:space="preserve">
      3. Мемлекеттік қызмет көрсету нәтижесі: медициналық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 не Стандарттың 10-тармағында көзделген жағдайларда және негіздемелер бойынша мемлекеттік қызметті көрсетуден бас тарту туралы дәлелді жауап. </w:t>
      </w:r>
    </w:p>
    <w:p>
      <w:pPr>
        <w:spacing w:after="0"/>
        <w:ind w:left="0"/>
        <w:jc w:val="both"/>
      </w:pPr>
      <w:r>
        <w:rPr>
          <w:rFonts w:ascii="Times New Roman"/>
          <w:b w:val="false"/>
          <w:i w:val="false"/>
          <w:color w:val="000000"/>
          <w:sz w:val="28"/>
        </w:rPr>
        <w:t xml:space="preserve">
      Мемлекеттік қызмет көрсету нәтижесін ұсыну нысаны: электронды. </w:t>
      </w:r>
    </w:p>
    <w:p>
      <w:pPr>
        <w:spacing w:after="0"/>
        <w:ind w:left="0"/>
        <w:jc w:val="both"/>
      </w:pPr>
      <w:r>
        <w:rPr>
          <w:rFonts w:ascii="Times New Roman"/>
          <w:b w:val="false"/>
          <w:i w:val="false"/>
          <w:color w:val="000000"/>
          <w:sz w:val="28"/>
        </w:rPr>
        <w:t>
      Көрсетілетін қызметті алушы лицензияны және (немесе) лицензияға қосымшаны қағаз жеткізгіште алу үшін жүгінген жағдайда лицензия және (немесе) лицензияға қосымша электрондық форматта ресімделеді, басып шығарылады және көрсетілетін қызметті берушінің мөрімен және көрсетілетін қызметті берушінің басшысының қолымен расталды.</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15 (он бес) минут. Нәтижесі - көрсетілетін қызметті берушінің басшысына жолдау;</w:t>
      </w:r>
    </w:p>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 2 (екі) сағат. Нәтижесі - көрсетілетін қызметті берушінің жауапты орындаушысын анықтау; </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w:t>
      </w:r>
    </w:p>
    <w:p>
      <w:pPr>
        <w:spacing w:after="0"/>
        <w:ind w:left="0"/>
        <w:jc w:val="both"/>
      </w:pPr>
      <w:r>
        <w:rPr>
          <w:rFonts w:ascii="Times New Roman"/>
          <w:b w:val="false"/>
          <w:i w:val="false"/>
          <w:color w:val="000000"/>
          <w:sz w:val="28"/>
        </w:rPr>
        <w:t>
      лицензияны және (немесе) лицензияға қосымшаны беру кезінде – 14 (он төрт)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2 (екі) жұмыс күні;</w:t>
      </w:r>
    </w:p>
    <w:p>
      <w:pPr>
        <w:spacing w:after="0"/>
        <w:ind w:left="0"/>
        <w:jc w:val="both"/>
      </w:pPr>
      <w:r>
        <w:rPr>
          <w:rFonts w:ascii="Times New Roman"/>
          <w:b w:val="false"/>
          <w:i w:val="false"/>
          <w:color w:val="000000"/>
          <w:sz w:val="28"/>
        </w:rPr>
        <w:t>
      қағаз нысанда берілген лицензия және (немесе) лицензияға қосымша жоғалған немесе бүлінген жағдайда оның телнұсқасын беру кезінде – 1 (бір) жұмыс күні. Нәтижесі - мемлекеттік қызмет көрсету нәтижесін көрсетілетін қызметті берушінің басшысына қол қоюға жолдау;</w:t>
      </w:r>
    </w:p>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2 (екі) сағат. Нәтижесі - мемлекеттік қызмет көрсету нәтижесін көрсетілетін қызметті берушінің жауапты орындаушысына жолдау;</w:t>
      </w:r>
    </w:p>
    <w:p>
      <w:pPr>
        <w:spacing w:after="0"/>
        <w:ind w:left="0"/>
        <w:jc w:val="both"/>
      </w:pPr>
      <w:r>
        <w:rPr>
          <w:rFonts w:ascii="Times New Roman"/>
          <w:b w:val="false"/>
          <w:i w:val="false"/>
          <w:color w:val="000000"/>
          <w:sz w:val="28"/>
        </w:rPr>
        <w:t>
      5) мемлекеттік қызмет көрсету нәтижесін беру – 15 (он бес) минут. Нәтижесі - мемлекеттік қызмет көрсету нәтижесін беру.</w:t>
      </w:r>
    </w:p>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өтінішті қабылдаудан бас тартады және Стандарттың 8-қосымшасына сәйкес қолхат береді) - 15 (он бес) минут;</w:t>
      </w:r>
    </w:p>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- 2 (екі) сағат;</w:t>
      </w:r>
    </w:p>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- 1 (бір) сағат;</w:t>
      </w:r>
    </w:p>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- 15 (он бес) минут.</w:t>
      </w:r>
    </w:p>
    <w:p>
      <w:pPr>
        <w:spacing w:after="0"/>
        <w:ind w:left="0"/>
        <w:jc w:val="both"/>
      </w:pPr>
      <w:r>
        <w:rPr>
          <w:rFonts w:ascii="Times New Roman"/>
          <w:b w:val="false"/>
          <w:i w:val="false"/>
          <w:color w:val="000000"/>
          <w:sz w:val="28"/>
        </w:rPr>
        <w:t>
      10.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p>
      <w:pPr>
        <w:spacing w:after="0"/>
        <w:ind w:left="0"/>
        <w:jc w:val="both"/>
      </w:pPr>
      <w:r>
        <w:rPr>
          <w:rFonts w:ascii="Times New Roman"/>
          <w:b w:val="false"/>
          <w:i w:val="false"/>
          <w:color w:val="000000"/>
          <w:sz w:val="28"/>
        </w:rPr>
        <w:t>
      1) көрсетілетін қызметті алушы порталда тіркеледі, ЭЦҚ-мен куәландырылған электрондық құжат нысанындағы сұрау салуды жолдайды;</w:t>
      </w:r>
    </w:p>
    <w:p>
      <w:pPr>
        <w:spacing w:after="0"/>
        <w:ind w:left="0"/>
        <w:jc w:val="both"/>
      </w:pPr>
      <w:r>
        <w:rPr>
          <w:rFonts w:ascii="Times New Roman"/>
          <w:b w:val="false"/>
          <w:i w:val="false"/>
          <w:color w:val="000000"/>
          <w:sz w:val="28"/>
        </w:rPr>
        <w:t>
      2) көрсетілетін қызметті алушының "жеке кабинетінде" мемлекеттік қызмет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3)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 лицензия беру"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2018 жылғы "07" ақпандағы № 54 қаулысымен бекітілген 4-қосымша </w:t>
            </w:r>
          </w:p>
        </w:tc>
      </w:tr>
    </w:tbl>
    <w:p>
      <w:pPr>
        <w:spacing w:after="0"/>
        <w:ind w:left="0"/>
        <w:jc w:val="both"/>
      </w:pPr>
      <w:r>
        <w:rPr>
          <w:rFonts w:ascii="Times New Roman"/>
          <w:b w:val="false"/>
          <w:i w:val="false"/>
          <w:color w:val="ff0000"/>
          <w:sz w:val="28"/>
        </w:rPr>
        <w:t xml:space="preserve">
      Ескерту. Регламент жаңа редакцияда – Алматы облысы әкімдігінің 03.12.2019 </w:t>
      </w:r>
      <w:r>
        <w:rPr>
          <w:rFonts w:ascii="Times New Roman"/>
          <w:b w:val="false"/>
          <w:i w:val="false"/>
          <w:color w:val="ff0000"/>
          <w:sz w:val="28"/>
        </w:rPr>
        <w:t>№ 546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"Денсаулық сақтау саласы кадрларының біліктілігін арттырудан және қайта даярлаудан өткені туралы құжаттарды беру" мемлекеттік көрсетілетін қызмет регламенті 1. Жалпы ережелер</w:t>
      </w:r>
    </w:p>
    <w:p>
      <w:pPr>
        <w:spacing w:after="0"/>
        <w:ind w:left="0"/>
        <w:jc w:val="both"/>
      </w:pPr>
      <w:r>
        <w:rPr>
          <w:rFonts w:ascii="Times New Roman"/>
          <w:b w:val="false"/>
          <w:i w:val="false"/>
          <w:color w:val="000000"/>
          <w:sz w:val="28"/>
        </w:rPr>
        <w:t>
      1. "Денсаулық сақтау саласы кадрларының біліктілігін арттырудан және қайта даярлаудан өткені туралы құжаттарды беру" мемлекеттік көрсетілетін қызмет (бұдан әрі - мемлекеттік көрсетілетін қызмет) денсаулық сақтау саласындағы білім беру ұйымдарымен (бұдан әрі - көрсетілетін қызметті беруші) жеке тұлғаларға (бұдан әрі - көрсетілетін қызметті алушы) тегін көрсетіледі.</w:t>
      </w:r>
    </w:p>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297</w:t>
      </w:r>
      <w:r>
        <w:rPr>
          <w:rFonts w:ascii="Times New Roman"/>
          <w:b w:val="false"/>
          <w:i w:val="false"/>
          <w:color w:val="000000"/>
          <w:sz w:val="28"/>
        </w:rPr>
        <w:t xml:space="preserve"> бұйрығымен (Нормативтік құқықтық актілерді мемлекеттік тіркеу тізілімінде № 11303 тіркелген) бекітілген "Денсаулық сақтау саласы кадрларының біліктілігін арттырудан және қайта даярлаудан өткені туралы құжаттарды беру" мемлекеттік көрсетілетін қызмет стандарты (бұдан әрі - Стандарт) негізінде көрсетіледі.</w:t>
      </w:r>
    </w:p>
    <w:p>
      <w:pPr>
        <w:spacing w:after="0"/>
        <w:ind w:left="0"/>
        <w:jc w:val="both"/>
      </w:pPr>
      <w:r>
        <w:rPr>
          <w:rFonts w:ascii="Times New Roman"/>
          <w:b w:val="false"/>
          <w:i w:val="false"/>
          <w:color w:val="000000"/>
          <w:sz w:val="28"/>
        </w:rPr>
        <w:t>
      Мемлекеттік қызметті көрсету нәтижесін қағаз жеткізгіште беру көрсетілетін қызметті берушіге тікелей жүгіну арқылы не көрсетілетін қызметті алушының электрондық сұрау салуы негізінде "электрондық үкімет" веб-порталы арқылы электрондық форматта жүргізіледі.</w:t>
      </w:r>
    </w:p>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w:t>
      </w:r>
    </w:p>
    <w:p>
      <w:pPr>
        <w:spacing w:after="0"/>
        <w:ind w:left="0"/>
        <w:jc w:val="both"/>
      </w:pPr>
      <w:r>
        <w:rPr>
          <w:rFonts w:ascii="Times New Roman"/>
          <w:b w:val="false"/>
          <w:i w:val="false"/>
          <w:color w:val="000000"/>
          <w:sz w:val="28"/>
        </w:rPr>
        <w:t>
      3. Мемлекеттік қызмет көрсету нәтижесі: "Медицина және фармацевтика кадрларының біліктілігін арттыру және қайта даярлау ережесін,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бұйрығына сәйкес құжаттар (Нормативтік құқықтық актілерді мемлекеттік тіркеу тізілімінде № 5904 тіркелген) 2010 жылы Қазақстан Республикасы орталық атқарушы және өзге де орталық мемлекеттік органдарының актілер жинағында № 2 жарияланған):</w:t>
      </w:r>
    </w:p>
    <w:p>
      <w:pPr>
        <w:spacing w:after="0"/>
        <w:ind w:left="0"/>
        <w:jc w:val="both"/>
      </w:pPr>
      <w:r>
        <w:rPr>
          <w:rFonts w:ascii="Times New Roman"/>
          <w:b w:val="false"/>
          <w:i w:val="false"/>
          <w:color w:val="000000"/>
          <w:sz w:val="28"/>
        </w:rPr>
        <w:t>
      1) Стандарттың 1-қосымшасына сәйкес нысан бойынша қайта даярлау жөніндегі құжаттар: денсаулық сақтау саласының кадрларын қайта даярлау туралы куәлік;</w:t>
      </w:r>
    </w:p>
    <w:p>
      <w:pPr>
        <w:spacing w:after="0"/>
        <w:ind w:left="0"/>
        <w:jc w:val="both"/>
      </w:pPr>
      <w:r>
        <w:rPr>
          <w:rFonts w:ascii="Times New Roman"/>
          <w:b w:val="false"/>
          <w:i w:val="false"/>
          <w:color w:val="000000"/>
          <w:sz w:val="28"/>
        </w:rPr>
        <w:t xml:space="preserve">
      2) Стандарттың 2- қосымшасына сәйкес нысан бойынша біліктілігін арттырудан өткені туралы: біліктілігін арттыру туралы куәлік. </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30 (отыз) минут. Нәтижесі - көрсетілетін қызметті берушінің басшысына жолдау;</w:t>
      </w:r>
    </w:p>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30 (отыз) минут. Нәтижесі - көрсетілетін қызметті берушінің жауапты орындаушысын анықтау;</w:t>
      </w:r>
    </w:p>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w:t>
      </w:r>
    </w:p>
    <w:p>
      <w:pPr>
        <w:spacing w:after="0"/>
        <w:ind w:left="0"/>
        <w:jc w:val="both"/>
      </w:pPr>
      <w:r>
        <w:rPr>
          <w:rFonts w:ascii="Times New Roman"/>
          <w:b w:val="false"/>
          <w:i w:val="false"/>
          <w:color w:val="000000"/>
          <w:sz w:val="28"/>
        </w:rPr>
        <w:t xml:space="preserve">
      оқу бағдарламасын толық меңгерген сәттен бастап, біліктілігін арттырудан және қайта даярлаудан өту туралы құжатты беру – біліктілікті арттыру және қайта даярлау курстарының ұзақтығына қарамастан оқу аяқталғаннан кейін - 6 (алты) сағат. Нәтижесі - мемлекеттік қызмет көрсету нәтижесін көрсетілетін қызметті берушінің басшысына қол қоюға жолдау; </w:t>
      </w:r>
    </w:p>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 30 (отыз) минут. Нәтижесі - мемлекеттік қызмет көрсету нәтижесін көрсетілетін қызметті берушінің жауапты орындаушысына жолдау; </w:t>
      </w:r>
    </w:p>
    <w:p>
      <w:pPr>
        <w:spacing w:after="0"/>
        <w:ind w:left="0"/>
        <w:jc w:val="both"/>
      </w:pPr>
      <w:r>
        <w:rPr>
          <w:rFonts w:ascii="Times New Roman"/>
          <w:b w:val="false"/>
          <w:i w:val="false"/>
          <w:color w:val="000000"/>
          <w:sz w:val="28"/>
        </w:rPr>
        <w:t>
      5) мемлекеттік қызмет көрсету нәтижесін көрсетілетін қызметті алушыға беру – 30 (отыз) минут. Нәтижесі - мемлекеттік қызмет көрсету нәтижесін көрсетілетін қызметті алушыға беру.</w:t>
      </w:r>
    </w:p>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8.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p>
      <w:pPr>
        <w:spacing w:after="0"/>
        <w:ind w:left="0"/>
        <w:jc w:val="both"/>
      </w:pPr>
      <w:r>
        <w:rPr>
          <w:rFonts w:ascii="Times New Roman"/>
          <w:b w:val="false"/>
          <w:i w:val="false"/>
          <w:color w:val="000000"/>
          <w:sz w:val="28"/>
        </w:rPr>
        <w:t>
      1) көрсетілетін қызметті алушы порталда тіркеледі, электрондық цифрлық қолтаңбасымен куәландырылған электрондық құжат нысанындағы сұрау салуды жолдайды;</w:t>
      </w:r>
    </w:p>
    <w:p>
      <w:pPr>
        <w:spacing w:after="0"/>
        <w:ind w:left="0"/>
        <w:jc w:val="both"/>
      </w:pPr>
      <w:r>
        <w:rPr>
          <w:rFonts w:ascii="Times New Roman"/>
          <w:b w:val="false"/>
          <w:i w:val="false"/>
          <w:color w:val="000000"/>
          <w:sz w:val="28"/>
        </w:rPr>
        <w:t>
      2)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 кадрларының біліктілігін арттырудан және қайта даярлаудан өткені туралы құжаттарды беру" мемлекеттік көрсетілетін 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