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ab3fe" w14:textId="9dab3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жергілікті атқарушы органдарының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2018 жылғы 6 наурыздағы № 106 қаулысы. Алматы облысы Әділет департаментінде 2018 жылы 20 наурызда № 4581 болып тіркелді. Күші жойылды - Алматы облысы әкімдігінің 2023 жылғы 19 шілдедегі № 231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19.07.2023 </w:t>
      </w:r>
      <w:r>
        <w:rPr>
          <w:rFonts w:ascii="Times New Roman"/>
          <w:b w:val="false"/>
          <w:i w:val="false"/>
          <w:color w:val="ff0000"/>
          <w:sz w:val="28"/>
        </w:rPr>
        <w:t>№ 231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 13 Қазақстан Республикасының Мемлекеттік қызмет істері және сыбайлас жемқорлыққа қарсы іс-қимыл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тіркеу тізілімінде № 16299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Алматы облысының жергілікті атқарушы органдарының "Б" корпусы мемлекеттік әкімшілік қызметшілерінің қызметін бағалаудың әдістемесі бекітілсін.</w:t>
      </w:r>
    </w:p>
    <w:bookmarkEnd w:id="1"/>
    <w:bookmarkStart w:name="z9" w:id="2"/>
    <w:p>
      <w:pPr>
        <w:spacing w:after="0"/>
        <w:ind w:left="0"/>
        <w:jc w:val="both"/>
      </w:pPr>
      <w:r>
        <w:rPr>
          <w:rFonts w:ascii="Times New Roman"/>
          <w:b w:val="false"/>
          <w:i w:val="false"/>
          <w:color w:val="000000"/>
          <w:sz w:val="28"/>
        </w:rPr>
        <w:t xml:space="preserve">
      2. Алматы облысы әкімдігінің "Алматы облысының жергілікті атқарушы органдарының "Б" корпусы мемлекеттік әкімшілік қызметшілерінің қызметін бағалаудың әдістемесін бекіту туралы" 2017 жылғы 3 наурыздағы № 97 (Нормативтік құқықтық актілерінің мемлекеттік тіркеу тізілімінде </w:t>
      </w:r>
      <w:r>
        <w:rPr>
          <w:rFonts w:ascii="Times New Roman"/>
          <w:b w:val="false"/>
          <w:i w:val="false"/>
          <w:color w:val="000000"/>
          <w:sz w:val="28"/>
        </w:rPr>
        <w:t>№ 4159</w:t>
      </w:r>
      <w:r>
        <w:rPr>
          <w:rFonts w:ascii="Times New Roman"/>
          <w:b w:val="false"/>
          <w:i w:val="false"/>
          <w:color w:val="000000"/>
          <w:sz w:val="28"/>
        </w:rPr>
        <w:t xml:space="preserve"> тіркелген, 2017 жылдың 07 сәуірінде Қазақстан Республикасы нормативтік құқықтық актілерінің эталондық бақылау банкінде жарияланған), "Алматы облысы әкімдігінің 2017 жылғы 3 наурыздағы "Алматы облысының жергілікті атқарушы органдарының "Б" корпусы мемлекеттік әкімшілік қызметшілерінің қызметін бағалаудың әдістемесін бекіту туралы" № 97 қаулысына өзгерістер мен толықтыру енгізу туралы" 2017 жылғы 27 маусымдағы № 266 (Нормативтік құқықтық актілерінің мемлекеттік тіркеу тізілімінде </w:t>
      </w:r>
      <w:r>
        <w:rPr>
          <w:rFonts w:ascii="Times New Roman"/>
          <w:b w:val="false"/>
          <w:i w:val="false"/>
          <w:color w:val="000000"/>
          <w:sz w:val="28"/>
        </w:rPr>
        <w:t>№ 4283</w:t>
      </w:r>
      <w:r>
        <w:rPr>
          <w:rFonts w:ascii="Times New Roman"/>
          <w:b w:val="false"/>
          <w:i w:val="false"/>
          <w:color w:val="000000"/>
          <w:sz w:val="28"/>
        </w:rPr>
        <w:t xml:space="preserve"> тіркелген, 2017 жылдың 07 тамызында Қазақстан Республикасы нормативтік құқықтық актілерінің эталондық бақылау банкінде жарияланған) қаулыларының күштері жойылды деп танылсын.</w:t>
      </w:r>
    </w:p>
    <w:bookmarkEnd w:id="2"/>
    <w:bookmarkStart w:name="z10" w:id="3"/>
    <w:p>
      <w:pPr>
        <w:spacing w:after="0"/>
        <w:ind w:left="0"/>
        <w:jc w:val="both"/>
      </w:pPr>
      <w:r>
        <w:rPr>
          <w:rFonts w:ascii="Times New Roman"/>
          <w:b w:val="false"/>
          <w:i w:val="false"/>
          <w:color w:val="000000"/>
          <w:sz w:val="28"/>
        </w:rPr>
        <w:t>
      3. "Алматы облысы әкімінің аппараты"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13" w:id="6"/>
    <w:p>
      <w:pPr>
        <w:spacing w:after="0"/>
        <w:ind w:left="0"/>
        <w:jc w:val="both"/>
      </w:pPr>
      <w:r>
        <w:rPr>
          <w:rFonts w:ascii="Times New Roman"/>
          <w:b w:val="false"/>
          <w:i w:val="false"/>
          <w:color w:val="000000"/>
          <w:sz w:val="28"/>
        </w:rPr>
        <w:t>
      3) осы қаулыны Алматы облысы әкімдігінің интернет-ресурсында оның ресми жарияланғаннан кейін орналастырылуын қамтамасыз етсін.</w:t>
      </w:r>
    </w:p>
    <w:bookmarkEnd w:id="6"/>
    <w:bookmarkStart w:name="z14" w:id="7"/>
    <w:p>
      <w:pPr>
        <w:spacing w:after="0"/>
        <w:ind w:left="0"/>
        <w:jc w:val="both"/>
      </w:pPr>
      <w:r>
        <w:rPr>
          <w:rFonts w:ascii="Times New Roman"/>
          <w:b w:val="false"/>
          <w:i w:val="false"/>
          <w:color w:val="000000"/>
          <w:sz w:val="28"/>
        </w:rPr>
        <w:t>
      4. Осы қаулының орындалуын бақылау Алматы облысы әкімі аппаратының басшысы Б. Байжұмановқа жүктелсін.</w:t>
      </w:r>
    </w:p>
    <w:bookmarkEnd w:id="7"/>
    <w:bookmarkStart w:name="z15" w:id="8"/>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2018 жылғы "6" наурыздағы № 106 қаулысына қосымша</w:t>
            </w:r>
          </w:p>
        </w:tc>
      </w:tr>
    </w:tbl>
    <w:bookmarkStart w:name="z18" w:id="9"/>
    <w:p>
      <w:pPr>
        <w:spacing w:after="0"/>
        <w:ind w:left="0"/>
        <w:jc w:val="left"/>
      </w:pPr>
      <w:r>
        <w:rPr>
          <w:rFonts w:ascii="Times New Roman"/>
          <w:b/>
          <w:i w:val="false"/>
          <w:color w:val="000000"/>
        </w:rPr>
        <w:t xml:space="preserve"> Алматы облысының жергілікті атқарушы органдарының "Б" корпусы мемлекеттік әкімшілік қызметшілерінің қызметін бағалаудың әдістемесі</w:t>
      </w:r>
    </w:p>
    <w:bookmarkEnd w:id="9"/>
    <w:bookmarkStart w:name="z19" w:id="10"/>
    <w:p>
      <w:pPr>
        <w:spacing w:after="0"/>
        <w:ind w:left="0"/>
        <w:jc w:val="left"/>
      </w:pPr>
      <w:r>
        <w:rPr>
          <w:rFonts w:ascii="Times New Roman"/>
          <w:b/>
          <w:i w:val="false"/>
          <w:color w:val="000000"/>
        </w:rPr>
        <w:t xml:space="preserve"> 1-тарау. Жалпы ережелер</w:t>
      </w:r>
    </w:p>
    <w:bookmarkEnd w:id="10"/>
    <w:bookmarkStart w:name="z20" w:id="11"/>
    <w:p>
      <w:pPr>
        <w:spacing w:after="0"/>
        <w:ind w:left="0"/>
        <w:jc w:val="both"/>
      </w:pPr>
      <w:r>
        <w:rPr>
          <w:rFonts w:ascii="Times New Roman"/>
          <w:b w:val="false"/>
          <w:i w:val="false"/>
          <w:color w:val="000000"/>
          <w:sz w:val="28"/>
        </w:rPr>
        <w:t xml:space="preserve">
      1. Осы Алматы облысының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 13 Қазақстан Республикасының Мемлекеттік қызмет істері және сыбайлас жемқорлыққа қарсы іс-қимыл агенттігі төрағасының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актілерінің мемлекеттік тіркеу тізілімінде № 16299 тіркелген) бекітілген, "Б" корпусы мемлекеттік әкімшілік қызметшілерінің қызметін бағалаудың үлгілік әдістемесіне сәйкес әзірленіп, "Б" корпусы мемлекеттік әкімшілік қызметшілерінің (бұдан әрі – "Б" корпусының қызметшілері) қызметін бағалау тәртібін айқындайды.</w:t>
      </w:r>
    </w:p>
    <w:bookmarkEnd w:id="11"/>
    <w:bookmarkStart w:name="z21" w:id="12"/>
    <w:p>
      <w:pPr>
        <w:spacing w:after="0"/>
        <w:ind w:left="0"/>
        <w:jc w:val="both"/>
      </w:pPr>
      <w:r>
        <w:rPr>
          <w:rFonts w:ascii="Times New Roman"/>
          <w:b w:val="false"/>
          <w:i w:val="false"/>
          <w:color w:val="000000"/>
          <w:sz w:val="28"/>
        </w:rPr>
        <w:t>
      2. Осы Әдістемеде қолданылатын негізгі ұғымдар:</w:t>
      </w:r>
    </w:p>
    <w:bookmarkEnd w:id="12"/>
    <w:bookmarkStart w:name="z22" w:id="13"/>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3"/>
    <w:bookmarkStart w:name="z23" w:id="14"/>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4"/>
    <w:bookmarkStart w:name="z24" w:id="15"/>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5"/>
    <w:bookmarkStart w:name="z25" w:id="16"/>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6"/>
    <w:bookmarkStart w:name="z26" w:id="17"/>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7"/>
    <w:bookmarkStart w:name="z27" w:id="18"/>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8"/>
    <w:bookmarkStart w:name="z28" w:id="1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9"/>
    <w:bookmarkStart w:name="z29" w:id="20"/>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20"/>
    <w:bookmarkStart w:name="z30" w:id="21"/>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21"/>
    <w:bookmarkStart w:name="z31" w:id="22"/>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bookmarkEnd w:id="22"/>
    <w:bookmarkStart w:name="z32" w:id="23"/>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3"/>
    <w:bookmarkStart w:name="z33" w:id="24"/>
    <w:p>
      <w:pPr>
        <w:spacing w:after="0"/>
        <w:ind w:left="0"/>
        <w:jc w:val="both"/>
      </w:pPr>
      <w:r>
        <w:rPr>
          <w:rFonts w:ascii="Times New Roman"/>
          <w:b w:val="false"/>
          <w:i w:val="false"/>
          <w:color w:val="000000"/>
          <w:sz w:val="28"/>
        </w:rPr>
        <w:t>
      6. Бағалау екі жеке бағыт бойынша жүргізіледі:</w:t>
      </w:r>
    </w:p>
    <w:bookmarkEnd w:id="24"/>
    <w:bookmarkStart w:name="z34" w:id="25"/>
    <w:p>
      <w:pPr>
        <w:spacing w:after="0"/>
        <w:ind w:left="0"/>
        <w:jc w:val="both"/>
      </w:pPr>
      <w:r>
        <w:rPr>
          <w:rFonts w:ascii="Times New Roman"/>
          <w:b w:val="false"/>
          <w:i w:val="false"/>
          <w:color w:val="000000"/>
          <w:sz w:val="28"/>
        </w:rPr>
        <w:t>
      1) НМИ жетістіктерін бағалау;</w:t>
      </w:r>
    </w:p>
    <w:bookmarkEnd w:id="25"/>
    <w:bookmarkStart w:name="z35" w:id="26"/>
    <w:p>
      <w:pPr>
        <w:spacing w:after="0"/>
        <w:ind w:left="0"/>
        <w:jc w:val="both"/>
      </w:pPr>
      <w:r>
        <w:rPr>
          <w:rFonts w:ascii="Times New Roman"/>
          <w:b w:val="false"/>
          <w:i w:val="false"/>
          <w:color w:val="000000"/>
          <w:sz w:val="28"/>
        </w:rPr>
        <w:t>
      2) "Б" корпусы қызметшілерінің құзыреттерін бағалау.</w:t>
      </w:r>
    </w:p>
    <w:bookmarkEnd w:id="26"/>
    <w:bookmarkStart w:name="z36" w:id="27"/>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7"/>
    <w:bookmarkStart w:name="z37" w:id="28"/>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8"/>
    <w:bookmarkStart w:name="z38" w:id="29"/>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9"/>
    <w:bookmarkStart w:name="z39" w:id="30"/>
    <w:p>
      <w:pPr>
        <w:spacing w:after="0"/>
        <w:ind w:left="0"/>
        <w:jc w:val="left"/>
      </w:pPr>
      <w:r>
        <w:rPr>
          <w:rFonts w:ascii="Times New Roman"/>
          <w:b/>
          <w:i w:val="false"/>
          <w:color w:val="000000"/>
        </w:rPr>
        <w:t xml:space="preserve"> 2-тарау. НМИ анықтау тәртібі</w:t>
      </w:r>
    </w:p>
    <w:bookmarkEnd w:id="30"/>
    <w:bookmarkStart w:name="z40" w:id="31"/>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31"/>
    <w:bookmarkStart w:name="z41" w:id="32"/>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32"/>
    <w:bookmarkStart w:name="z42" w:id="33"/>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33"/>
    <w:bookmarkStart w:name="z43" w:id="34"/>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34"/>
    <w:bookmarkStart w:name="z44" w:id="35"/>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5"/>
    <w:bookmarkStart w:name="z45" w:id="36"/>
    <w:p>
      <w:pPr>
        <w:spacing w:after="0"/>
        <w:ind w:left="0"/>
        <w:jc w:val="both"/>
      </w:pPr>
      <w:r>
        <w:rPr>
          <w:rFonts w:ascii="Times New Roman"/>
          <w:b w:val="false"/>
          <w:i w:val="false"/>
          <w:color w:val="000000"/>
          <w:sz w:val="28"/>
        </w:rPr>
        <w:t>
      13. НМИ:</w:t>
      </w:r>
    </w:p>
    <w:bookmarkEnd w:id="36"/>
    <w:bookmarkStart w:name="z46" w:id="3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7"/>
    <w:bookmarkStart w:name="z47" w:id="38"/>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8"/>
    <w:bookmarkStart w:name="z48" w:id="3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9"/>
    <w:bookmarkStart w:name="z49" w:id="40"/>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40"/>
    <w:bookmarkStart w:name="z50" w:id="41"/>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41"/>
    <w:bookmarkStart w:name="z51" w:id="42"/>
    <w:p>
      <w:pPr>
        <w:spacing w:after="0"/>
        <w:ind w:left="0"/>
        <w:jc w:val="both"/>
      </w:pPr>
      <w:r>
        <w:rPr>
          <w:rFonts w:ascii="Times New Roman"/>
          <w:b w:val="false"/>
          <w:i w:val="false"/>
          <w:color w:val="000000"/>
          <w:sz w:val="28"/>
        </w:rPr>
        <w:t xml:space="preserve">
      14. НМИ саны 5 құрайды. </w:t>
      </w:r>
    </w:p>
    <w:bookmarkEnd w:id="42"/>
    <w:bookmarkStart w:name="z52" w:id="43"/>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43"/>
    <w:bookmarkStart w:name="z53" w:id="44"/>
    <w:p>
      <w:pPr>
        <w:spacing w:after="0"/>
        <w:ind w:left="0"/>
        <w:jc w:val="left"/>
      </w:pPr>
      <w:r>
        <w:rPr>
          <w:rFonts w:ascii="Times New Roman"/>
          <w:b/>
          <w:i w:val="false"/>
          <w:color w:val="000000"/>
        </w:rPr>
        <w:t xml:space="preserve"> 3-тарау. НМИ жетістігін бағалау тәртібі</w:t>
      </w:r>
    </w:p>
    <w:bookmarkEnd w:id="44"/>
    <w:bookmarkStart w:name="z54" w:id="45"/>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5"/>
    <w:bookmarkStart w:name="z55" w:id="46"/>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6"/>
    <w:bookmarkStart w:name="z56" w:id="47"/>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7"/>
    <w:bookmarkStart w:name="z57" w:id="48"/>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8"/>
    <w:bookmarkStart w:name="z58" w:id="49"/>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9"/>
    <w:bookmarkStart w:name="z59" w:id="50"/>
    <w:p>
      <w:pPr>
        <w:spacing w:after="0"/>
        <w:ind w:left="0"/>
        <w:jc w:val="both"/>
      </w:pPr>
      <w:r>
        <w:rPr>
          <w:rFonts w:ascii="Times New Roman"/>
          <w:b w:val="false"/>
          <w:i w:val="false"/>
          <w:color w:val="000000"/>
          <w:sz w:val="28"/>
        </w:rPr>
        <w:t>
      НМИ санының 5-еуінен 4-еуі орындалған жағдайда "тиімді" баға қойылады.</w:t>
      </w:r>
    </w:p>
    <w:bookmarkEnd w:id="50"/>
    <w:bookmarkStart w:name="z60" w:id="51"/>
    <w:p>
      <w:pPr>
        <w:spacing w:after="0"/>
        <w:ind w:left="0"/>
        <w:jc w:val="both"/>
      </w:pPr>
      <w:r>
        <w:rPr>
          <w:rFonts w:ascii="Times New Roman"/>
          <w:b w:val="false"/>
          <w:i w:val="false"/>
          <w:color w:val="000000"/>
          <w:sz w:val="28"/>
        </w:rPr>
        <w:t>
      НМИ санының 5-еуінен 3-еуі орындалған жағдайда "қанағаттанарлық" баға қойылады.</w:t>
      </w:r>
    </w:p>
    <w:bookmarkEnd w:id="51"/>
    <w:bookmarkStart w:name="z61" w:id="52"/>
    <w:p>
      <w:pPr>
        <w:spacing w:after="0"/>
        <w:ind w:left="0"/>
        <w:jc w:val="both"/>
      </w:pPr>
      <w:r>
        <w:rPr>
          <w:rFonts w:ascii="Times New Roman"/>
          <w:b w:val="false"/>
          <w:i w:val="false"/>
          <w:color w:val="000000"/>
          <w:sz w:val="28"/>
        </w:rPr>
        <w:t>
      НМИ санының 5-еуінен 3-тен азы орындалған жағдайда "қанағаттанарлықсыз" баға қойылады.</w:t>
      </w:r>
    </w:p>
    <w:bookmarkEnd w:id="52"/>
    <w:bookmarkStart w:name="z62" w:id="53"/>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3"/>
    <w:bookmarkStart w:name="z63" w:id="54"/>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4"/>
    <w:bookmarkStart w:name="z64" w:id="55"/>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5"/>
    <w:bookmarkStart w:name="z65" w:id="56"/>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6"/>
    <w:bookmarkStart w:name="z66" w:id="57"/>
    <w:p>
      <w:pPr>
        <w:spacing w:after="0"/>
        <w:ind w:left="0"/>
        <w:jc w:val="both"/>
      </w:pPr>
      <w:r>
        <w:rPr>
          <w:rFonts w:ascii="Times New Roman"/>
          <w:b w:val="false"/>
          <w:i w:val="false"/>
          <w:color w:val="000000"/>
          <w:sz w:val="28"/>
        </w:rPr>
        <w:t>
      1) бағалаумен келісу;</w:t>
      </w:r>
    </w:p>
    <w:bookmarkEnd w:id="57"/>
    <w:bookmarkStart w:name="z67" w:id="58"/>
    <w:p>
      <w:pPr>
        <w:spacing w:after="0"/>
        <w:ind w:left="0"/>
        <w:jc w:val="both"/>
      </w:pPr>
      <w:r>
        <w:rPr>
          <w:rFonts w:ascii="Times New Roman"/>
          <w:b w:val="false"/>
          <w:i w:val="false"/>
          <w:color w:val="000000"/>
          <w:sz w:val="28"/>
        </w:rPr>
        <w:t xml:space="preserve">
      2) түзетуге жіберу. </w:t>
      </w:r>
    </w:p>
    <w:bookmarkEnd w:id="58"/>
    <w:bookmarkStart w:name="z68" w:id="59"/>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9"/>
    <w:bookmarkStart w:name="z69" w:id="60"/>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60"/>
    <w:bookmarkStart w:name="z70" w:id="61"/>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1"/>
    <w:bookmarkStart w:name="z71" w:id="62"/>
    <w:p>
      <w:pPr>
        <w:spacing w:after="0"/>
        <w:ind w:left="0"/>
        <w:jc w:val="left"/>
      </w:pPr>
      <w:r>
        <w:rPr>
          <w:rFonts w:ascii="Times New Roman"/>
          <w:b/>
          <w:i w:val="false"/>
          <w:color w:val="000000"/>
        </w:rPr>
        <w:t xml:space="preserve"> 4-тарау. Құзыреттерді бағалау тәртібі</w:t>
      </w:r>
    </w:p>
    <w:bookmarkEnd w:id="62"/>
    <w:bookmarkStart w:name="z72" w:id="63"/>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3"/>
    <w:bookmarkStart w:name="z73" w:id="64"/>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4"/>
    <w:bookmarkStart w:name="z74" w:id="65"/>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5"/>
    <w:bookmarkStart w:name="z75" w:id="66"/>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6"/>
    <w:bookmarkStart w:name="z76" w:id="67"/>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7"/>
    <w:bookmarkStart w:name="z77" w:id="68"/>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8"/>
    <w:bookmarkStart w:name="z78" w:id="69"/>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9"/>
    <w:bookmarkStart w:name="z79" w:id="70"/>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70"/>
    <w:bookmarkStart w:name="z80" w:id="71"/>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71"/>
    <w:bookmarkStart w:name="z81" w:id="72"/>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2"/>
    <w:bookmarkStart w:name="z82" w:id="73"/>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3"/>
    <w:bookmarkStart w:name="z83" w:id="74"/>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4"/>
    <w:bookmarkStart w:name="z84" w:id="75"/>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5"/>
    <w:bookmarkStart w:name="z85" w:id="76"/>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6"/>
    <w:bookmarkStart w:name="z86" w:id="77"/>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7"/>
    <w:bookmarkStart w:name="z87" w:id="78"/>
    <w:p>
      <w:pPr>
        <w:spacing w:after="0"/>
        <w:ind w:left="0"/>
        <w:jc w:val="both"/>
      </w:pPr>
      <w:r>
        <w:rPr>
          <w:rFonts w:ascii="Times New Roman"/>
          <w:b w:val="false"/>
          <w:i w:val="false"/>
          <w:color w:val="000000"/>
          <w:sz w:val="28"/>
        </w:rPr>
        <w:t>
      1) толтырылған бағалау парақтарын;</w:t>
      </w:r>
    </w:p>
    <w:bookmarkEnd w:id="78"/>
    <w:bookmarkStart w:name="z88" w:id="79"/>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9"/>
    <w:bookmarkStart w:name="z89" w:id="80"/>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80"/>
    <w:bookmarkStart w:name="z90" w:id="81"/>
    <w:p>
      <w:pPr>
        <w:spacing w:after="0"/>
        <w:ind w:left="0"/>
        <w:jc w:val="both"/>
      </w:pPr>
      <w:r>
        <w:rPr>
          <w:rFonts w:ascii="Times New Roman"/>
          <w:b w:val="false"/>
          <w:i w:val="false"/>
          <w:color w:val="000000"/>
          <w:sz w:val="28"/>
        </w:rPr>
        <w:t>
      1) бағалау нәтижелерін бекіту;</w:t>
      </w:r>
    </w:p>
    <w:bookmarkEnd w:id="81"/>
    <w:bookmarkStart w:name="z91" w:id="82"/>
    <w:p>
      <w:pPr>
        <w:spacing w:after="0"/>
        <w:ind w:left="0"/>
        <w:jc w:val="both"/>
      </w:pPr>
      <w:r>
        <w:rPr>
          <w:rFonts w:ascii="Times New Roman"/>
          <w:b w:val="false"/>
          <w:i w:val="false"/>
          <w:color w:val="000000"/>
          <w:sz w:val="28"/>
        </w:rPr>
        <w:t>
      2) бағалау нәтижелерін қайта қарау.</w:t>
      </w:r>
    </w:p>
    <w:bookmarkEnd w:id="82"/>
    <w:bookmarkStart w:name="z92" w:id="83"/>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3"/>
    <w:bookmarkStart w:name="z93" w:id="84"/>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4"/>
    <w:bookmarkStart w:name="z94" w:id="85"/>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5"/>
    <w:bookmarkStart w:name="z95" w:id="86"/>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6"/>
    <w:bookmarkStart w:name="z96" w:id="87"/>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87"/>
    <w:bookmarkStart w:name="z97" w:id="88"/>
    <w:p>
      <w:pPr>
        <w:spacing w:after="0"/>
        <w:ind w:left="0"/>
        <w:jc w:val="both"/>
      </w:pPr>
      <w:r>
        <w:rPr>
          <w:rFonts w:ascii="Times New Roman"/>
          <w:b w:val="false"/>
          <w:i w:val="false"/>
          <w:color w:val="000000"/>
          <w:sz w:val="28"/>
        </w:rPr>
        <w:t>
      43. "Б" корпусы қызметшісінің Комиссия шешіміне шағымдануы "Қазақстан Республикасының мемлекеттік қызмет істері және сыбайлас жемқорлыққа қарсы іс-қимыл Агентігінің Алматы облысы бойынша департаменті" республикалық мемлекеттік мекемесінде (бұдан әрі – Департамент) шешім шыққан күннен бастап он жұмыс күні ішінде жүзеге асырылады. Шағымдарды қарау қорытындысы бойынша Департамент келесі шешімдердің біреуін қабылдайды:</w:t>
      </w:r>
    </w:p>
    <w:bookmarkEnd w:id="88"/>
    <w:bookmarkStart w:name="z98" w:id="89"/>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9"/>
    <w:bookmarkStart w:name="z99" w:id="90"/>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90"/>
    <w:bookmarkStart w:name="z100" w:id="91"/>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облысының жергілікті атқарушы органдарының "Б" корпусы мемлекеттік әкімшілік қызметшілерінің қызметін бағалаудың әдістемесіне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2" w:id="92"/>
    <w:p>
      <w:pPr>
        <w:spacing w:after="0"/>
        <w:ind w:left="0"/>
        <w:jc w:val="both"/>
      </w:pPr>
      <w:r>
        <w:rPr>
          <w:rFonts w:ascii="Times New Roman"/>
          <w:b w:val="false"/>
          <w:i w:val="false"/>
          <w:color w:val="000000"/>
          <w:sz w:val="28"/>
        </w:rPr>
        <w:t>
      "БЕКІТЕМІН"</w:t>
      </w:r>
    </w:p>
    <w:bookmarkEnd w:id="92"/>
    <w:bookmarkStart w:name="z103" w:id="93"/>
    <w:p>
      <w:pPr>
        <w:spacing w:after="0"/>
        <w:ind w:left="0"/>
        <w:jc w:val="both"/>
      </w:pPr>
      <w:r>
        <w:rPr>
          <w:rFonts w:ascii="Times New Roman"/>
          <w:b w:val="false"/>
          <w:i w:val="false"/>
          <w:color w:val="000000"/>
          <w:sz w:val="28"/>
        </w:rPr>
        <w:t>
      Жоғары тұрған басшы</w:t>
      </w:r>
    </w:p>
    <w:bookmarkEnd w:id="93"/>
    <w:bookmarkStart w:name="z104" w:id="94"/>
    <w:p>
      <w:pPr>
        <w:spacing w:after="0"/>
        <w:ind w:left="0"/>
        <w:jc w:val="both"/>
      </w:pPr>
      <w:r>
        <w:rPr>
          <w:rFonts w:ascii="Times New Roman"/>
          <w:b w:val="false"/>
          <w:i w:val="false"/>
          <w:color w:val="000000"/>
          <w:sz w:val="28"/>
        </w:rPr>
        <w:t>
      ___________________________________</w:t>
      </w:r>
    </w:p>
    <w:bookmarkEnd w:id="94"/>
    <w:bookmarkStart w:name="z105" w:id="95"/>
    <w:p>
      <w:pPr>
        <w:spacing w:after="0"/>
        <w:ind w:left="0"/>
        <w:jc w:val="both"/>
      </w:pPr>
      <w:r>
        <w:rPr>
          <w:rFonts w:ascii="Times New Roman"/>
          <w:b w:val="false"/>
          <w:i w:val="false"/>
          <w:color w:val="000000"/>
          <w:sz w:val="28"/>
        </w:rPr>
        <w:t>
      (тегі, аты-жөнінің бірінші әріптері)</w:t>
      </w:r>
    </w:p>
    <w:bookmarkEnd w:id="95"/>
    <w:bookmarkStart w:name="z106" w:id="96"/>
    <w:p>
      <w:pPr>
        <w:spacing w:after="0"/>
        <w:ind w:left="0"/>
        <w:jc w:val="both"/>
      </w:pPr>
      <w:r>
        <w:rPr>
          <w:rFonts w:ascii="Times New Roman"/>
          <w:b w:val="false"/>
          <w:i w:val="false"/>
          <w:color w:val="000000"/>
          <w:sz w:val="28"/>
        </w:rPr>
        <w:t>
      күні __________________________</w:t>
      </w:r>
    </w:p>
    <w:bookmarkEnd w:id="96"/>
    <w:bookmarkStart w:name="z107" w:id="97"/>
    <w:p>
      <w:pPr>
        <w:spacing w:after="0"/>
        <w:ind w:left="0"/>
        <w:jc w:val="both"/>
      </w:pPr>
      <w:r>
        <w:rPr>
          <w:rFonts w:ascii="Times New Roman"/>
          <w:b w:val="false"/>
          <w:i w:val="false"/>
          <w:color w:val="000000"/>
          <w:sz w:val="28"/>
        </w:rPr>
        <w:t>
      қолы _________________________</w:t>
      </w:r>
    </w:p>
    <w:bookmarkEnd w:id="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корпусы мемлекеттік әкімшілік</w:t>
      </w:r>
    </w:p>
    <w:bookmarkStart w:name="z109" w:id="98"/>
    <w:p>
      <w:pPr>
        <w:spacing w:after="0"/>
        <w:ind w:left="0"/>
        <w:jc w:val="both"/>
      </w:pPr>
      <w:r>
        <w:rPr>
          <w:rFonts w:ascii="Times New Roman"/>
          <w:b w:val="false"/>
          <w:i w:val="false"/>
          <w:color w:val="000000"/>
          <w:sz w:val="28"/>
        </w:rPr>
        <w:t>
      қызметшісінің жеке жұмыс жоспары</w:t>
      </w:r>
    </w:p>
    <w:bookmarkEnd w:id="98"/>
    <w:bookmarkStart w:name="z110" w:id="99"/>
    <w:p>
      <w:pPr>
        <w:spacing w:after="0"/>
        <w:ind w:left="0"/>
        <w:jc w:val="both"/>
      </w:pPr>
      <w:r>
        <w:rPr>
          <w:rFonts w:ascii="Times New Roman"/>
          <w:b w:val="false"/>
          <w:i w:val="false"/>
          <w:color w:val="000000"/>
          <w:sz w:val="28"/>
        </w:rPr>
        <w:t>
      __________________________________ жыл</w:t>
      </w:r>
    </w:p>
    <w:bookmarkEnd w:id="99"/>
    <w:bookmarkStart w:name="z111" w:id="100"/>
    <w:p>
      <w:pPr>
        <w:spacing w:after="0"/>
        <w:ind w:left="0"/>
        <w:jc w:val="both"/>
      </w:pPr>
      <w:r>
        <w:rPr>
          <w:rFonts w:ascii="Times New Roman"/>
          <w:b w:val="false"/>
          <w:i w:val="false"/>
          <w:color w:val="000000"/>
          <w:sz w:val="28"/>
        </w:rPr>
        <w:t>
      (жеке жоспар құрастырылатын кезең)</w:t>
      </w:r>
    </w:p>
    <w:bookmarkEnd w:id="100"/>
    <w:bookmarkStart w:name="z112" w:id="101"/>
    <w:p>
      <w:pPr>
        <w:spacing w:after="0"/>
        <w:ind w:left="0"/>
        <w:jc w:val="both"/>
      </w:pPr>
      <w:r>
        <w:rPr>
          <w:rFonts w:ascii="Times New Roman"/>
          <w:b w:val="false"/>
          <w:i w:val="false"/>
          <w:color w:val="000000"/>
          <w:sz w:val="28"/>
        </w:rPr>
        <w:t>
      Қызметшінің (тегі, аты, әкесінің аты (болған жағдайда))________________________</w:t>
      </w:r>
    </w:p>
    <w:bookmarkEnd w:id="101"/>
    <w:bookmarkStart w:name="z113" w:id="102"/>
    <w:p>
      <w:pPr>
        <w:spacing w:after="0"/>
        <w:ind w:left="0"/>
        <w:jc w:val="both"/>
      </w:pPr>
      <w:r>
        <w:rPr>
          <w:rFonts w:ascii="Times New Roman"/>
          <w:b w:val="false"/>
          <w:i w:val="false"/>
          <w:color w:val="000000"/>
          <w:sz w:val="28"/>
        </w:rPr>
        <w:t>
      Қызметшінің лауазымы: __________________________________________________</w:t>
      </w:r>
    </w:p>
    <w:bookmarkEnd w:id="102"/>
    <w:bookmarkStart w:name="z114" w:id="103"/>
    <w:p>
      <w:pPr>
        <w:spacing w:after="0"/>
        <w:ind w:left="0"/>
        <w:jc w:val="both"/>
      </w:pPr>
      <w:r>
        <w:rPr>
          <w:rFonts w:ascii="Times New Roman"/>
          <w:b w:val="false"/>
          <w:i w:val="false"/>
          <w:color w:val="000000"/>
          <w:sz w:val="28"/>
        </w:rPr>
        <w:t>
      Қызметшінің құрылымдық бөлімшесінің атауы:_______________________________</w:t>
      </w:r>
    </w:p>
    <w:bookmarkEnd w:id="1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4"/>
          <w:p>
            <w:pPr>
              <w:spacing w:after="20"/>
              <w:ind w:left="20"/>
              <w:jc w:val="both"/>
            </w:pPr>
            <w:r>
              <w:rPr>
                <w:rFonts w:ascii="Times New Roman"/>
                <w:b w:val="false"/>
                <w:i w:val="false"/>
                <w:color w:val="000000"/>
                <w:sz w:val="20"/>
              </w:rPr>
              <w:t>
№</w:t>
            </w:r>
          </w:p>
          <w:bookmarkEnd w:id="104"/>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5"/>
          <w:p>
            <w:pPr>
              <w:spacing w:after="20"/>
              <w:ind w:left="20"/>
              <w:jc w:val="both"/>
            </w:pPr>
            <w:r>
              <w:rPr>
                <w:rFonts w:ascii="Times New Roman"/>
                <w:b w:val="false"/>
                <w:i w:val="false"/>
                <w:color w:val="000000"/>
                <w:sz w:val="20"/>
              </w:rPr>
              <w:t xml:space="preserve">
Саяси мемлекеттік қызметшінің немесе </w:t>
            </w:r>
          </w:p>
          <w:bookmarkEnd w:id="105"/>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 w:id="106"/>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7"/>
          <w:p>
            <w:pPr>
              <w:spacing w:after="20"/>
              <w:ind w:left="20"/>
              <w:jc w:val="both"/>
            </w:pPr>
            <w:r>
              <w:rPr>
                <w:rFonts w:ascii="Times New Roman"/>
                <w:b w:val="false"/>
                <w:i w:val="false"/>
                <w:color w:val="000000"/>
                <w:sz w:val="20"/>
              </w:rPr>
              <w:t>
Қызметші___________________________(тегі, аты-жөнінің бірінші әріптері)күні _______________________қолы ____________________</w:t>
            </w:r>
          </w:p>
          <w:bookmarkEnd w:id="1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басшы___________________________ (тегі, аты-жөнінің бірінші әріптері)күні _______________________қолы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облысының жергілікті атқарушы органдарының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1" w:id="108"/>
    <w:p>
      <w:pPr>
        <w:spacing w:after="0"/>
        <w:ind w:left="0"/>
        <w:jc w:val="both"/>
      </w:pPr>
      <w:r>
        <w:rPr>
          <w:rFonts w:ascii="Times New Roman"/>
          <w:b w:val="false"/>
          <w:i w:val="false"/>
          <w:color w:val="000000"/>
          <w:sz w:val="28"/>
        </w:rPr>
        <w:t>
      "БЕКІТЕМІН"</w:t>
      </w:r>
    </w:p>
    <w:bookmarkEnd w:id="108"/>
    <w:bookmarkStart w:name="z122" w:id="109"/>
    <w:p>
      <w:pPr>
        <w:spacing w:after="0"/>
        <w:ind w:left="0"/>
        <w:jc w:val="both"/>
      </w:pPr>
      <w:r>
        <w:rPr>
          <w:rFonts w:ascii="Times New Roman"/>
          <w:b w:val="false"/>
          <w:i w:val="false"/>
          <w:color w:val="000000"/>
          <w:sz w:val="28"/>
        </w:rPr>
        <w:t>
      Жоғары тұрған басшы</w:t>
      </w:r>
    </w:p>
    <w:bookmarkEnd w:id="109"/>
    <w:bookmarkStart w:name="z123" w:id="110"/>
    <w:p>
      <w:pPr>
        <w:spacing w:after="0"/>
        <w:ind w:left="0"/>
        <w:jc w:val="both"/>
      </w:pPr>
      <w:r>
        <w:rPr>
          <w:rFonts w:ascii="Times New Roman"/>
          <w:b w:val="false"/>
          <w:i w:val="false"/>
          <w:color w:val="000000"/>
          <w:sz w:val="28"/>
        </w:rPr>
        <w:t>
      ________________________________</w:t>
      </w:r>
    </w:p>
    <w:bookmarkEnd w:id="110"/>
    <w:bookmarkStart w:name="z124" w:id="111"/>
    <w:p>
      <w:pPr>
        <w:spacing w:after="0"/>
        <w:ind w:left="0"/>
        <w:jc w:val="both"/>
      </w:pPr>
      <w:r>
        <w:rPr>
          <w:rFonts w:ascii="Times New Roman"/>
          <w:b w:val="false"/>
          <w:i w:val="false"/>
          <w:color w:val="000000"/>
          <w:sz w:val="28"/>
        </w:rPr>
        <w:t>
      (тегі, аты-жөнінің бірінші әріптері)</w:t>
      </w:r>
    </w:p>
    <w:bookmarkEnd w:id="111"/>
    <w:bookmarkStart w:name="z125" w:id="112"/>
    <w:p>
      <w:pPr>
        <w:spacing w:after="0"/>
        <w:ind w:left="0"/>
        <w:jc w:val="both"/>
      </w:pPr>
      <w:r>
        <w:rPr>
          <w:rFonts w:ascii="Times New Roman"/>
          <w:b w:val="false"/>
          <w:i w:val="false"/>
          <w:color w:val="000000"/>
          <w:sz w:val="28"/>
        </w:rPr>
        <w:t>
      күні _________________________</w:t>
      </w:r>
    </w:p>
    <w:bookmarkEnd w:id="112"/>
    <w:bookmarkStart w:name="z126" w:id="113"/>
    <w:p>
      <w:pPr>
        <w:spacing w:after="0"/>
        <w:ind w:left="0"/>
        <w:jc w:val="both"/>
      </w:pPr>
      <w:r>
        <w:rPr>
          <w:rFonts w:ascii="Times New Roman"/>
          <w:b w:val="false"/>
          <w:i w:val="false"/>
          <w:color w:val="000000"/>
          <w:sz w:val="28"/>
        </w:rPr>
        <w:t>
      қолы _________________________</w:t>
      </w:r>
    </w:p>
    <w:bookmarkEnd w:id="1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НМИ бойынша бағалау парағы</w:t>
      </w:r>
    </w:p>
    <w:bookmarkStart w:name="z128" w:id="114"/>
    <w:p>
      <w:pPr>
        <w:spacing w:after="0"/>
        <w:ind w:left="0"/>
        <w:jc w:val="both"/>
      </w:pPr>
      <w:r>
        <w:rPr>
          <w:rFonts w:ascii="Times New Roman"/>
          <w:b w:val="false"/>
          <w:i w:val="false"/>
          <w:color w:val="000000"/>
          <w:sz w:val="28"/>
        </w:rPr>
        <w:t>
      ____________________________________________________</w:t>
      </w:r>
    </w:p>
    <w:bookmarkEnd w:id="114"/>
    <w:bookmarkStart w:name="z129" w:id="115"/>
    <w:p>
      <w:pPr>
        <w:spacing w:after="0"/>
        <w:ind w:left="0"/>
        <w:jc w:val="both"/>
      </w:pPr>
      <w:r>
        <w:rPr>
          <w:rFonts w:ascii="Times New Roman"/>
          <w:b w:val="false"/>
          <w:i w:val="false"/>
          <w:color w:val="000000"/>
          <w:sz w:val="28"/>
        </w:rPr>
        <w:t>
      (Т.А.Ә.,бағаланатын тұлғаның лауазымы)</w:t>
      </w:r>
    </w:p>
    <w:bookmarkEnd w:id="115"/>
    <w:bookmarkStart w:name="z130" w:id="116"/>
    <w:p>
      <w:pPr>
        <w:spacing w:after="0"/>
        <w:ind w:left="0"/>
        <w:jc w:val="both"/>
      </w:pPr>
      <w:r>
        <w:rPr>
          <w:rFonts w:ascii="Times New Roman"/>
          <w:b w:val="false"/>
          <w:i w:val="false"/>
          <w:color w:val="000000"/>
          <w:sz w:val="28"/>
        </w:rPr>
        <w:t>
      ____________________________________</w:t>
      </w:r>
    </w:p>
    <w:bookmarkEnd w:id="116"/>
    <w:bookmarkStart w:name="z131" w:id="117"/>
    <w:p>
      <w:pPr>
        <w:spacing w:after="0"/>
        <w:ind w:left="0"/>
        <w:jc w:val="both"/>
      </w:pPr>
      <w:r>
        <w:rPr>
          <w:rFonts w:ascii="Times New Roman"/>
          <w:b w:val="false"/>
          <w:i w:val="false"/>
          <w:color w:val="000000"/>
          <w:sz w:val="28"/>
        </w:rPr>
        <w:t>
      (бағаланатын кезең)</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8"/>
          <w:p>
            <w:pPr>
              <w:spacing w:after="20"/>
              <w:ind w:left="20"/>
              <w:jc w:val="both"/>
            </w:pPr>
            <w:r>
              <w:rPr>
                <w:rFonts w:ascii="Times New Roman"/>
                <w:b w:val="false"/>
                <w:i w:val="false"/>
                <w:color w:val="000000"/>
                <w:sz w:val="20"/>
              </w:rPr>
              <w:t>
№</w:t>
            </w:r>
          </w:p>
          <w:bookmarkEnd w:id="118"/>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9"/>
          <w:p>
            <w:pPr>
              <w:spacing w:after="20"/>
              <w:ind w:left="20"/>
              <w:jc w:val="both"/>
            </w:pPr>
            <w:r>
              <w:rPr>
                <w:rFonts w:ascii="Times New Roman"/>
                <w:b w:val="false"/>
                <w:i w:val="false"/>
                <w:color w:val="000000"/>
                <w:sz w:val="20"/>
              </w:rPr>
              <w:t>
Өлшем</w:t>
            </w:r>
          </w:p>
          <w:bookmarkEnd w:id="119"/>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 w:id="120"/>
    <w:p>
      <w:pPr>
        <w:spacing w:after="0"/>
        <w:ind w:left="0"/>
        <w:jc w:val="both"/>
      </w:pPr>
      <w:r>
        <w:rPr>
          <w:rFonts w:ascii="Times New Roman"/>
          <w:b w:val="false"/>
          <w:i w:val="false"/>
          <w:color w:val="000000"/>
          <w:sz w:val="28"/>
        </w:rPr>
        <w:t>
      Бағалау нәтижесі __________________________________________________</w:t>
      </w:r>
    </w:p>
    <w:bookmarkEnd w:id="120"/>
    <w:bookmarkStart w:name="z135" w:id="121"/>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2"/>
          <w:p>
            <w:pPr>
              <w:spacing w:after="20"/>
              <w:ind w:left="20"/>
              <w:jc w:val="both"/>
            </w:pPr>
            <w:r>
              <w:rPr>
                <w:rFonts w:ascii="Times New Roman"/>
                <w:b w:val="false"/>
                <w:i w:val="false"/>
                <w:color w:val="000000"/>
                <w:sz w:val="20"/>
              </w:rPr>
              <w:t>
Қызметші___________________________ (тегі, аты-жөні)күні _____________________қолы ____________________</w:t>
            </w:r>
          </w:p>
          <w:bookmarkEnd w:id="1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басшы___________________________ (тегі, аты-жөні)күні _____________________қолы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облысының жергілікті атқарушы органдарының "Б" корпусы мемлекеттік әкімшілік қызметшілерінің қызметін бағалаудың әдістемесіне 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8" w:id="123"/>
    <w:p>
      <w:pPr>
        <w:spacing w:after="0"/>
        <w:ind w:left="0"/>
        <w:jc w:val="both"/>
      </w:pPr>
      <w:r>
        <w:rPr>
          <w:rFonts w:ascii="Times New Roman"/>
          <w:b w:val="false"/>
          <w:i w:val="false"/>
          <w:color w:val="000000"/>
          <w:sz w:val="28"/>
        </w:rPr>
        <w:t>
      Құзыреттер бойынша бағалау парағы</w:t>
      </w:r>
    </w:p>
    <w:bookmarkEnd w:id="123"/>
    <w:bookmarkStart w:name="z139" w:id="124"/>
    <w:p>
      <w:pPr>
        <w:spacing w:after="0"/>
        <w:ind w:left="0"/>
        <w:jc w:val="both"/>
      </w:pPr>
      <w:r>
        <w:rPr>
          <w:rFonts w:ascii="Times New Roman"/>
          <w:b w:val="false"/>
          <w:i w:val="false"/>
          <w:color w:val="000000"/>
          <w:sz w:val="28"/>
        </w:rPr>
        <w:t>
      _________________жыл</w:t>
      </w:r>
    </w:p>
    <w:bookmarkEnd w:id="124"/>
    <w:bookmarkStart w:name="z140" w:id="125"/>
    <w:p>
      <w:pPr>
        <w:spacing w:after="0"/>
        <w:ind w:left="0"/>
        <w:jc w:val="both"/>
      </w:pPr>
      <w:r>
        <w:rPr>
          <w:rFonts w:ascii="Times New Roman"/>
          <w:b w:val="false"/>
          <w:i w:val="false"/>
          <w:color w:val="000000"/>
          <w:sz w:val="28"/>
        </w:rPr>
        <w:t>
      (бағаланатын жыл)</w:t>
      </w:r>
    </w:p>
    <w:bookmarkEnd w:id="125"/>
    <w:bookmarkStart w:name="z141" w:id="126"/>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bookmarkEnd w:id="126"/>
    <w:bookmarkStart w:name="z142" w:id="127"/>
    <w:p>
      <w:pPr>
        <w:spacing w:after="0"/>
        <w:ind w:left="0"/>
        <w:jc w:val="both"/>
      </w:pPr>
      <w:r>
        <w:rPr>
          <w:rFonts w:ascii="Times New Roman"/>
          <w:b w:val="false"/>
          <w:i w:val="false"/>
          <w:color w:val="000000"/>
          <w:sz w:val="28"/>
        </w:rPr>
        <w:t>
      _________________________________________________________</w:t>
      </w:r>
    </w:p>
    <w:bookmarkEnd w:id="127"/>
    <w:bookmarkStart w:name="z143" w:id="128"/>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28"/>
    <w:bookmarkStart w:name="z144" w:id="12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9"/>
    <w:bookmarkStart w:name="z145" w:id="130"/>
    <w:p>
      <w:pPr>
        <w:spacing w:after="0"/>
        <w:ind w:left="0"/>
        <w:jc w:val="both"/>
      </w:pPr>
      <w:r>
        <w:rPr>
          <w:rFonts w:ascii="Times New Roman"/>
          <w:b w:val="false"/>
          <w:i w:val="false"/>
          <w:color w:val="000000"/>
          <w:sz w:val="28"/>
        </w:rPr>
        <w:t>
      __________________________________________________________________</w:t>
      </w:r>
    </w:p>
    <w:bookmarkEnd w:id="1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1"/>
          <w:p>
            <w:pPr>
              <w:spacing w:after="20"/>
              <w:ind w:left="20"/>
              <w:jc w:val="both"/>
            </w:pPr>
            <w:r>
              <w:rPr>
                <w:rFonts w:ascii="Times New Roman"/>
                <w:b w:val="false"/>
                <w:i w:val="false"/>
                <w:color w:val="000000"/>
                <w:sz w:val="20"/>
              </w:rPr>
              <w:t>
№ р/с</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2"/>
          <w:p>
            <w:pPr>
              <w:spacing w:after="20"/>
              <w:ind w:left="20"/>
              <w:jc w:val="both"/>
            </w:pPr>
            <w:r>
              <w:rPr>
                <w:rFonts w:ascii="Times New Roman"/>
                <w:b w:val="false"/>
                <w:i w:val="false"/>
                <w:color w:val="000000"/>
                <w:sz w:val="20"/>
              </w:rPr>
              <w:t>
1</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3"/>
          <w:p>
            <w:pPr>
              <w:spacing w:after="20"/>
              <w:ind w:left="20"/>
              <w:jc w:val="both"/>
            </w:pPr>
            <w:r>
              <w:rPr>
                <w:rFonts w:ascii="Times New Roman"/>
                <w:b w:val="false"/>
                <w:i w:val="false"/>
                <w:color w:val="000000"/>
                <w:sz w:val="20"/>
              </w:rPr>
              <w:t>
2</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4"/>
          <w:p>
            <w:pPr>
              <w:spacing w:after="20"/>
              <w:ind w:left="20"/>
              <w:jc w:val="both"/>
            </w:pPr>
            <w:r>
              <w:rPr>
                <w:rFonts w:ascii="Times New Roman"/>
                <w:b w:val="false"/>
                <w:i w:val="false"/>
                <w:color w:val="000000"/>
                <w:sz w:val="20"/>
              </w:rPr>
              <w:t>
3</w:t>
            </w:r>
          </w:p>
          <w:bookmarkEnd w:id="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5"/>
          <w:p>
            <w:pPr>
              <w:spacing w:after="20"/>
              <w:ind w:left="20"/>
              <w:jc w:val="both"/>
            </w:pPr>
            <w:r>
              <w:rPr>
                <w:rFonts w:ascii="Times New Roman"/>
                <w:b w:val="false"/>
                <w:i w:val="false"/>
                <w:color w:val="000000"/>
                <w:sz w:val="20"/>
              </w:rPr>
              <w:t>
4</w:t>
            </w:r>
          </w:p>
          <w:bookmarkEnd w:id="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6"/>
          <w:p>
            <w:pPr>
              <w:spacing w:after="20"/>
              <w:ind w:left="20"/>
              <w:jc w:val="both"/>
            </w:pPr>
            <w:r>
              <w:rPr>
                <w:rFonts w:ascii="Times New Roman"/>
                <w:b w:val="false"/>
                <w:i w:val="false"/>
                <w:color w:val="000000"/>
                <w:sz w:val="20"/>
              </w:rPr>
              <w:t>
5</w:t>
            </w:r>
          </w:p>
          <w:bookmarkEnd w:id="1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7"/>
          <w:p>
            <w:pPr>
              <w:spacing w:after="20"/>
              <w:ind w:left="20"/>
              <w:jc w:val="both"/>
            </w:pPr>
            <w:r>
              <w:rPr>
                <w:rFonts w:ascii="Times New Roman"/>
                <w:b w:val="false"/>
                <w:i w:val="false"/>
                <w:color w:val="000000"/>
                <w:sz w:val="20"/>
              </w:rPr>
              <w:t>
6</w:t>
            </w:r>
          </w:p>
          <w:bookmarkEnd w:id="1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8"/>
          <w:p>
            <w:pPr>
              <w:spacing w:after="20"/>
              <w:ind w:left="20"/>
              <w:jc w:val="both"/>
            </w:pPr>
            <w:r>
              <w:rPr>
                <w:rFonts w:ascii="Times New Roman"/>
                <w:b w:val="false"/>
                <w:i w:val="false"/>
                <w:color w:val="000000"/>
                <w:sz w:val="20"/>
              </w:rPr>
              <w:t>
7</w:t>
            </w:r>
          </w:p>
          <w:bookmarkEnd w:id="1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9"/>
          <w:p>
            <w:pPr>
              <w:spacing w:after="20"/>
              <w:ind w:left="20"/>
              <w:jc w:val="both"/>
            </w:pPr>
            <w:r>
              <w:rPr>
                <w:rFonts w:ascii="Times New Roman"/>
                <w:b w:val="false"/>
                <w:i w:val="false"/>
                <w:color w:val="000000"/>
                <w:sz w:val="20"/>
              </w:rPr>
              <w:t>
8</w:t>
            </w:r>
          </w:p>
          <w:bookmarkEnd w:id="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0"/>
          <w:p>
            <w:pPr>
              <w:spacing w:after="20"/>
              <w:ind w:left="20"/>
              <w:jc w:val="both"/>
            </w:pPr>
            <w:r>
              <w:rPr>
                <w:rFonts w:ascii="Times New Roman"/>
                <w:b w:val="false"/>
                <w:i w:val="false"/>
                <w:color w:val="000000"/>
                <w:sz w:val="20"/>
              </w:rPr>
              <w:t>
9</w:t>
            </w:r>
          </w:p>
          <w:bookmarkEnd w:id="1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1"/>
          <w:p>
            <w:pPr>
              <w:spacing w:after="20"/>
              <w:ind w:left="20"/>
              <w:jc w:val="both"/>
            </w:pPr>
            <w:r>
              <w:rPr>
                <w:rFonts w:ascii="Times New Roman"/>
                <w:b w:val="false"/>
                <w:i w:val="false"/>
                <w:color w:val="000000"/>
                <w:sz w:val="20"/>
              </w:rPr>
              <w:t>
10</w:t>
            </w:r>
          </w:p>
          <w:bookmarkEnd w:id="1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2"/>
          <w:p>
            <w:pPr>
              <w:spacing w:after="20"/>
              <w:ind w:left="20"/>
              <w:jc w:val="both"/>
            </w:pPr>
            <w:r>
              <w:rPr>
                <w:rFonts w:ascii="Times New Roman"/>
                <w:b w:val="false"/>
                <w:i w:val="false"/>
                <w:color w:val="000000"/>
                <w:sz w:val="20"/>
              </w:rPr>
              <w:t>
11</w:t>
            </w:r>
          </w:p>
          <w:bookmarkEnd w:id="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Күйзеліске төзімділігі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 w:id="143"/>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4"/>
          <w:p>
            <w:pPr>
              <w:spacing w:after="20"/>
              <w:ind w:left="20"/>
              <w:jc w:val="both"/>
            </w:pPr>
            <w:r>
              <w:rPr>
                <w:rFonts w:ascii="Times New Roman"/>
                <w:b w:val="false"/>
                <w:i w:val="false"/>
                <w:color w:val="000000"/>
                <w:sz w:val="20"/>
              </w:rPr>
              <w:t>
Қызметші___________________________ (тегі, аты-жөні)күні _______________________қолы ____________________</w:t>
            </w:r>
          </w:p>
          <w:bookmarkEnd w:id="1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басшы___________________________ (тегі, аты-жөні)күні _______________________қолы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облысының жергілікті атқарушы органдарының "Б" корпусы мемлекеттік әкімшілік қызметшілерінің қызметін бағалаудың әдістемесіне 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1" w:id="145"/>
    <w:p>
      <w:pPr>
        <w:spacing w:after="0"/>
        <w:ind w:left="0"/>
        <w:jc w:val="left"/>
      </w:pPr>
      <w:r>
        <w:rPr>
          <w:rFonts w:ascii="Times New Roman"/>
          <w:b/>
          <w:i w:val="false"/>
          <w:color w:val="000000"/>
        </w:rPr>
        <w:t xml:space="preserve"> Құзыреттердің мінез-құлық индикаторлары</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6"/>
          <w:p>
            <w:pPr>
              <w:spacing w:after="20"/>
              <w:ind w:left="20"/>
              <w:jc w:val="both"/>
            </w:pPr>
            <w:r>
              <w:rPr>
                <w:rFonts w:ascii="Times New Roman"/>
                <w:b w:val="false"/>
                <w:i w:val="false"/>
                <w:color w:val="000000"/>
                <w:sz w:val="20"/>
              </w:rPr>
              <w:t xml:space="preserve">
Құзыреттер атауы </w:t>
            </w:r>
          </w:p>
          <w:bookmarkEnd w:id="1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7"/>
          <w:p>
            <w:pPr>
              <w:spacing w:after="20"/>
              <w:ind w:left="20"/>
              <w:jc w:val="both"/>
            </w:pPr>
            <w:r>
              <w:rPr>
                <w:rFonts w:ascii="Times New Roman"/>
                <w:b w:val="false"/>
                <w:i w:val="false"/>
                <w:color w:val="000000"/>
                <w:sz w:val="20"/>
              </w:rPr>
              <w:t>
D-2;</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8"/>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9"/>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0"/>
          <w:p>
            <w:pPr>
              <w:spacing w:after="20"/>
              <w:ind w:left="20"/>
              <w:jc w:val="both"/>
            </w:pPr>
            <w:r>
              <w:rPr>
                <w:rFonts w:ascii="Times New Roman"/>
                <w:b w:val="false"/>
                <w:i w:val="false"/>
                <w:color w:val="000000"/>
                <w:sz w:val="20"/>
              </w:rPr>
              <w:t>
D-3; *</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51"/>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2"/>
          <w:p>
            <w:pPr>
              <w:spacing w:after="20"/>
              <w:ind w:left="20"/>
              <w:jc w:val="both"/>
            </w:pPr>
            <w:r>
              <w:rPr>
                <w:rFonts w:ascii="Times New Roman"/>
                <w:b w:val="false"/>
                <w:i w:val="false"/>
                <w:color w:val="000000"/>
                <w:sz w:val="20"/>
              </w:rPr>
              <w:t xml:space="preserve">
Тапсырмаларды жүйесіз орындайды; </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53"/>
          <w:p>
            <w:pPr>
              <w:spacing w:after="20"/>
              <w:ind w:left="20"/>
              <w:jc w:val="both"/>
            </w:pPr>
            <w:r>
              <w:rPr>
                <w:rFonts w:ascii="Times New Roman"/>
                <w:b w:val="false"/>
                <w:i w:val="false"/>
                <w:color w:val="000000"/>
                <w:sz w:val="20"/>
              </w:rPr>
              <w:t>
D-2;</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4"/>
          <w:p>
            <w:pPr>
              <w:spacing w:after="20"/>
              <w:ind w:left="20"/>
              <w:jc w:val="both"/>
            </w:pPr>
            <w:r>
              <w:rPr>
                <w:rFonts w:ascii="Times New Roman"/>
                <w:b w:val="false"/>
                <w:i w:val="false"/>
                <w:color w:val="000000"/>
                <w:sz w:val="20"/>
              </w:rPr>
              <w:t>
Ұжымда сенімді қарым-қатынас орнатады;</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55"/>
          <w:p>
            <w:pPr>
              <w:spacing w:after="20"/>
              <w:ind w:left="20"/>
              <w:jc w:val="both"/>
            </w:pPr>
            <w:r>
              <w:rPr>
                <w:rFonts w:ascii="Times New Roman"/>
                <w:b w:val="false"/>
                <w:i w:val="false"/>
                <w:color w:val="000000"/>
                <w:sz w:val="20"/>
              </w:rPr>
              <w:t>
Ұжымда өзара сенімсіз қарым-қатынас орнатады;</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56"/>
          <w:p>
            <w:pPr>
              <w:spacing w:after="20"/>
              <w:ind w:left="20"/>
              <w:jc w:val="both"/>
            </w:pPr>
            <w:r>
              <w:rPr>
                <w:rFonts w:ascii="Times New Roman"/>
                <w:b w:val="false"/>
                <w:i w:val="false"/>
                <w:color w:val="000000"/>
                <w:sz w:val="20"/>
              </w:rPr>
              <w:t>
D-3; *</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57"/>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58"/>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59"/>
          <w:p>
            <w:pPr>
              <w:spacing w:after="20"/>
              <w:ind w:left="20"/>
              <w:jc w:val="both"/>
            </w:pPr>
            <w:r>
              <w:rPr>
                <w:rFonts w:ascii="Times New Roman"/>
                <w:b w:val="false"/>
                <w:i w:val="false"/>
                <w:color w:val="000000"/>
                <w:sz w:val="20"/>
              </w:rPr>
              <w:t>
D-2;</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60"/>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61"/>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62"/>
          <w:p>
            <w:pPr>
              <w:spacing w:after="20"/>
              <w:ind w:left="20"/>
              <w:jc w:val="both"/>
            </w:pPr>
            <w:r>
              <w:rPr>
                <w:rFonts w:ascii="Times New Roman"/>
                <w:b w:val="false"/>
                <w:i w:val="false"/>
                <w:color w:val="000000"/>
                <w:sz w:val="20"/>
              </w:rPr>
              <w:t>
D-3; *</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63"/>
          <w:p>
            <w:pPr>
              <w:spacing w:after="20"/>
              <w:ind w:left="20"/>
              <w:jc w:val="both"/>
            </w:pPr>
            <w:r>
              <w:rPr>
                <w:rFonts w:ascii="Times New Roman"/>
                <w:b w:val="false"/>
                <w:i w:val="false"/>
                <w:color w:val="000000"/>
                <w:sz w:val="20"/>
              </w:rPr>
              <w:t xml:space="preserve">
Қажетті мәліметтерді таба алады; </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64"/>
          <w:p>
            <w:pPr>
              <w:spacing w:after="20"/>
              <w:ind w:left="20"/>
              <w:jc w:val="both"/>
            </w:pPr>
            <w:r>
              <w:rPr>
                <w:rFonts w:ascii="Times New Roman"/>
                <w:b w:val="false"/>
                <w:i w:val="false"/>
                <w:color w:val="000000"/>
                <w:sz w:val="20"/>
              </w:rPr>
              <w:t xml:space="preserve">
Қажетті мәліметтерді таба алмайды; </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65"/>
          <w:p>
            <w:pPr>
              <w:spacing w:after="20"/>
              <w:ind w:left="20"/>
              <w:jc w:val="both"/>
            </w:pPr>
            <w:r>
              <w:rPr>
                <w:rFonts w:ascii="Times New Roman"/>
                <w:b w:val="false"/>
                <w:i w:val="false"/>
                <w:color w:val="000000"/>
                <w:sz w:val="20"/>
              </w:rPr>
              <w:t>
D-2;</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66"/>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деңгейін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67"/>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деңгейін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68"/>
          <w:p>
            <w:pPr>
              <w:spacing w:after="20"/>
              <w:ind w:left="20"/>
              <w:jc w:val="both"/>
            </w:pPr>
            <w:r>
              <w:rPr>
                <w:rFonts w:ascii="Times New Roman"/>
                <w:b w:val="false"/>
                <w:i w:val="false"/>
                <w:color w:val="000000"/>
                <w:sz w:val="20"/>
              </w:rPr>
              <w:t>
D-3; *</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69"/>
          <w:p>
            <w:pPr>
              <w:spacing w:after="20"/>
              <w:ind w:left="20"/>
              <w:jc w:val="both"/>
            </w:pPr>
            <w:r>
              <w:rPr>
                <w:rFonts w:ascii="Times New Roman"/>
                <w:b w:val="false"/>
                <w:i w:val="false"/>
                <w:color w:val="000000"/>
                <w:sz w:val="20"/>
              </w:rPr>
              <w:t xml:space="preserve">
Сыпайы және тілектестікпен қызмет көрсетеді; </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70"/>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71"/>
          <w:p>
            <w:pPr>
              <w:spacing w:after="20"/>
              <w:ind w:left="20"/>
              <w:jc w:val="both"/>
            </w:pPr>
            <w:r>
              <w:rPr>
                <w:rFonts w:ascii="Times New Roman"/>
                <w:b w:val="false"/>
                <w:i w:val="false"/>
                <w:color w:val="000000"/>
                <w:sz w:val="20"/>
              </w:rPr>
              <w:t>
ҚЫЗМЕТТІ ТҰТЫНУ-ШЫНЫ АҚПАРАТ-ТАНДЫРУ</w:t>
            </w:r>
          </w:p>
          <w:bookmarkEnd w:id="1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72"/>
          <w:p>
            <w:pPr>
              <w:spacing w:after="20"/>
              <w:ind w:left="20"/>
              <w:jc w:val="both"/>
            </w:pPr>
            <w:r>
              <w:rPr>
                <w:rFonts w:ascii="Times New Roman"/>
                <w:b w:val="false"/>
                <w:i w:val="false"/>
                <w:color w:val="000000"/>
                <w:sz w:val="20"/>
              </w:rPr>
              <w:t>
D-2;</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73"/>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74"/>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75"/>
          <w:p>
            <w:pPr>
              <w:spacing w:after="20"/>
              <w:ind w:left="20"/>
              <w:jc w:val="both"/>
            </w:pPr>
            <w:r>
              <w:rPr>
                <w:rFonts w:ascii="Times New Roman"/>
                <w:b w:val="false"/>
                <w:i w:val="false"/>
                <w:color w:val="000000"/>
                <w:sz w:val="20"/>
              </w:rPr>
              <w:t>
D-3; *</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76"/>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уақытылы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77"/>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уақытылы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уақытылы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r>
              <w:rPr>
                <w:rFonts w:ascii="Times New Roman"/>
                <w:b w:val="false"/>
                <w:i w:val="false"/>
                <w:color w:val="000000"/>
                <w:sz w:val="20"/>
              </w:rPr>
              <w:t>
Өзгерістерді уақытылы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78"/>
          <w:p>
            <w:pPr>
              <w:spacing w:after="20"/>
              <w:ind w:left="20"/>
              <w:jc w:val="both"/>
            </w:pPr>
            <w:r>
              <w:rPr>
                <w:rFonts w:ascii="Times New Roman"/>
                <w:b w:val="false"/>
                <w:i w:val="false"/>
                <w:color w:val="000000"/>
                <w:sz w:val="20"/>
              </w:rPr>
              <w:t>
D-2;</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79"/>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уақытылы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80"/>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81"/>
          <w:p>
            <w:pPr>
              <w:spacing w:after="20"/>
              <w:ind w:left="20"/>
              <w:jc w:val="both"/>
            </w:pPr>
            <w:r>
              <w:rPr>
                <w:rFonts w:ascii="Times New Roman"/>
                <w:b w:val="false"/>
                <w:i w:val="false"/>
                <w:color w:val="000000"/>
                <w:sz w:val="20"/>
              </w:rPr>
              <w:t>
D-3; *</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82"/>
          <w:p>
            <w:pPr>
              <w:spacing w:after="20"/>
              <w:ind w:left="20"/>
              <w:jc w:val="both"/>
            </w:pPr>
            <w:r>
              <w:rPr>
                <w:rFonts w:ascii="Times New Roman"/>
                <w:b w:val="false"/>
                <w:i w:val="false"/>
                <w:color w:val="000000"/>
                <w:sz w:val="20"/>
              </w:rPr>
              <w:t>
Жұмысты жақсарту жөнінде ұсыныстар енгізеді;</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83"/>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84"/>
          <w:p>
            <w:pPr>
              <w:spacing w:after="20"/>
              <w:ind w:left="20"/>
              <w:jc w:val="both"/>
            </w:pPr>
            <w:r>
              <w:rPr>
                <w:rFonts w:ascii="Times New Roman"/>
                <w:b w:val="false"/>
                <w:i w:val="false"/>
                <w:color w:val="000000"/>
                <w:sz w:val="20"/>
              </w:rPr>
              <w:t>
D-2;</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85"/>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bookmarkEnd w:id="1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86"/>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87"/>
          <w:p>
            <w:pPr>
              <w:spacing w:after="20"/>
              <w:ind w:left="20"/>
              <w:jc w:val="both"/>
            </w:pPr>
            <w:r>
              <w:rPr>
                <w:rFonts w:ascii="Times New Roman"/>
                <w:b w:val="false"/>
                <w:i w:val="false"/>
                <w:color w:val="000000"/>
                <w:sz w:val="20"/>
              </w:rPr>
              <w:t>
D-3; *</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88"/>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89"/>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89"/>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90"/>
          <w:p>
            <w:pPr>
              <w:spacing w:after="20"/>
              <w:ind w:left="20"/>
              <w:jc w:val="both"/>
            </w:pPr>
            <w:r>
              <w:rPr>
                <w:rFonts w:ascii="Times New Roman"/>
                <w:b w:val="false"/>
                <w:i w:val="false"/>
                <w:color w:val="000000"/>
                <w:sz w:val="20"/>
              </w:rPr>
              <w:t>
D-2;</w:t>
            </w:r>
          </w:p>
          <w:bookmarkEnd w:id="1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91"/>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bookmarkEnd w:id="191"/>
          <w:p>
            <w:pPr>
              <w:spacing w:after="20"/>
              <w:ind w:left="20"/>
              <w:jc w:val="both"/>
            </w:pPr>
            <w:r>
              <w:rPr>
                <w:rFonts w:ascii="Times New Roman"/>
                <w:b w:val="false"/>
                <w:i w:val="false"/>
                <w:color w:val="000000"/>
                <w:sz w:val="20"/>
              </w:rPr>
              <w:t>
</w:t>
            </w: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92"/>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93"/>
          <w:p>
            <w:pPr>
              <w:spacing w:after="20"/>
              <w:ind w:left="20"/>
              <w:jc w:val="both"/>
            </w:pPr>
            <w:r>
              <w:rPr>
                <w:rFonts w:ascii="Times New Roman"/>
                <w:b w:val="false"/>
                <w:i w:val="false"/>
                <w:color w:val="000000"/>
                <w:sz w:val="20"/>
              </w:rPr>
              <w:t>
D-3; *</w:t>
            </w:r>
          </w:p>
          <w:bookmarkEnd w:id="193"/>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194"/>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9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95"/>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9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әділетсіз ұстайды, шамданғыш және басқаларға қыңырлық дөрекілік және менсінбеушілік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КҮЙЗЕЛІСКЕ ТӨЗІМДІЛІГІН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196"/>
          <w:p>
            <w:pPr>
              <w:spacing w:after="20"/>
              <w:ind w:left="20"/>
              <w:jc w:val="both"/>
            </w:pPr>
            <w:r>
              <w:rPr>
                <w:rFonts w:ascii="Times New Roman"/>
                <w:b w:val="false"/>
                <w:i w:val="false"/>
                <w:color w:val="000000"/>
                <w:sz w:val="20"/>
              </w:rPr>
              <w:t>
D-2;</w:t>
            </w:r>
          </w:p>
          <w:bookmarkEnd w:id="19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97"/>
          <w:p>
            <w:pPr>
              <w:spacing w:after="20"/>
              <w:ind w:left="20"/>
              <w:jc w:val="both"/>
            </w:pPr>
            <w:r>
              <w:rPr>
                <w:rFonts w:ascii="Times New Roman"/>
                <w:b w:val="false"/>
                <w:i w:val="false"/>
                <w:color w:val="000000"/>
                <w:sz w:val="20"/>
              </w:rPr>
              <w:t>
D-3; *</w:t>
            </w:r>
          </w:p>
          <w:bookmarkEnd w:id="197"/>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198"/>
          <w:p>
            <w:pPr>
              <w:spacing w:after="20"/>
              <w:ind w:left="20"/>
              <w:jc w:val="both"/>
            </w:pPr>
            <w:r>
              <w:rPr>
                <w:rFonts w:ascii="Times New Roman"/>
                <w:b w:val="false"/>
                <w:i w:val="false"/>
                <w:color w:val="000000"/>
                <w:sz w:val="20"/>
              </w:rPr>
              <w:t>
D-2;</w:t>
            </w:r>
          </w:p>
          <w:bookmarkEnd w:id="1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199"/>
          <w:p>
            <w:pPr>
              <w:spacing w:after="20"/>
              <w:ind w:left="20"/>
              <w:jc w:val="both"/>
            </w:pPr>
            <w:r>
              <w:rPr>
                <w:rFonts w:ascii="Times New Roman"/>
                <w:b w:val="false"/>
                <w:i w:val="false"/>
                <w:color w:val="000000"/>
                <w:sz w:val="20"/>
              </w:rPr>
              <w:t>
D-3; *</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00"/>
          <w:p>
            <w:pPr>
              <w:spacing w:after="20"/>
              <w:ind w:left="20"/>
              <w:jc w:val="both"/>
            </w:pPr>
            <w:r>
              <w:rPr>
                <w:rFonts w:ascii="Times New Roman"/>
                <w:b w:val="false"/>
                <w:i w:val="false"/>
                <w:color w:val="000000"/>
                <w:sz w:val="20"/>
              </w:rPr>
              <w:t>
D-2;</w:t>
            </w:r>
          </w:p>
          <w:bookmarkEnd w:id="2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D-О-2;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D-О-3; </w:t>
            </w:r>
          </w:p>
          <w:p>
            <w:pPr>
              <w:spacing w:after="20"/>
              <w:ind w:left="20"/>
              <w:jc w:val="both"/>
            </w:pPr>
            <w:r>
              <w:rPr>
                <w:rFonts w:ascii="Times New Roman"/>
                <w:b w:val="false"/>
                <w:i w:val="false"/>
                <w:color w:val="000000"/>
                <w:sz w:val="20"/>
              </w:rPr>
              <w:t>
</w:t>
            </w:r>
            <w:r>
              <w:rPr>
                <w:rFonts w:ascii="Times New Roman"/>
                <w:b w:val="false"/>
                <w:i w:val="false"/>
                <w:color w:val="000000"/>
                <w:sz w:val="20"/>
              </w:rPr>
              <w:t>E-2;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01"/>
          <w:p>
            <w:pPr>
              <w:spacing w:after="20"/>
              <w:ind w:left="20"/>
              <w:jc w:val="both"/>
            </w:pPr>
            <w:r>
              <w:rPr>
                <w:rFonts w:ascii="Times New Roman"/>
                <w:b w:val="false"/>
                <w:i w:val="false"/>
                <w:color w:val="000000"/>
                <w:sz w:val="20"/>
              </w:rPr>
              <w:t>
D-3; *</w:t>
            </w:r>
          </w:p>
          <w:bookmarkEnd w:id="201"/>
          <w:p>
            <w:pPr>
              <w:spacing w:after="20"/>
              <w:ind w:left="20"/>
              <w:jc w:val="both"/>
            </w:pPr>
            <w:r>
              <w:rPr>
                <w:rFonts w:ascii="Times New Roman"/>
                <w:b w:val="false"/>
                <w:i w:val="false"/>
                <w:color w:val="000000"/>
                <w:sz w:val="20"/>
              </w:rPr>
              <w:t>
</w:t>
            </w:r>
            <w:r>
              <w:rPr>
                <w:rFonts w:ascii="Times New Roman"/>
                <w:b w:val="false"/>
                <w:i w:val="false"/>
                <w:color w:val="000000"/>
                <w:sz w:val="20"/>
              </w:rPr>
              <w:t>D-4;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D-5; </w:t>
            </w:r>
          </w:p>
          <w:p>
            <w:pPr>
              <w:spacing w:after="20"/>
              <w:ind w:left="20"/>
              <w:jc w:val="both"/>
            </w:pPr>
            <w:r>
              <w:rPr>
                <w:rFonts w:ascii="Times New Roman"/>
                <w:b w:val="false"/>
                <w:i w:val="false"/>
                <w:color w:val="000000"/>
                <w:sz w:val="20"/>
              </w:rPr>
              <w:t>
</w:t>
            </w:r>
            <w:r>
              <w:rPr>
                <w:rFonts w:ascii="Times New Roman"/>
                <w:b w:val="false"/>
                <w:i w:val="false"/>
                <w:color w:val="000000"/>
                <w:sz w:val="20"/>
              </w:rPr>
              <w:t>D-О-4;</w:t>
            </w:r>
          </w:p>
          <w:p>
            <w:pPr>
              <w:spacing w:after="20"/>
              <w:ind w:left="20"/>
              <w:jc w:val="both"/>
            </w:pPr>
            <w:r>
              <w:rPr>
                <w:rFonts w:ascii="Times New Roman"/>
                <w:b w:val="false"/>
                <w:i w:val="false"/>
                <w:color w:val="000000"/>
                <w:sz w:val="20"/>
              </w:rPr>
              <w:t>
</w:t>
            </w:r>
            <w:r>
              <w:rPr>
                <w:rFonts w:ascii="Times New Roman"/>
                <w:b w:val="false"/>
                <w:i w:val="false"/>
                <w:color w:val="000000"/>
                <w:sz w:val="20"/>
              </w:rPr>
              <w:t>D-О-5;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D-О-6; </w:t>
            </w:r>
          </w:p>
          <w:p>
            <w:pPr>
              <w:spacing w:after="20"/>
              <w:ind w:left="20"/>
              <w:jc w:val="both"/>
            </w:pPr>
            <w:r>
              <w:rPr>
                <w:rFonts w:ascii="Times New Roman"/>
                <w:b w:val="false"/>
                <w:i w:val="false"/>
                <w:color w:val="000000"/>
                <w:sz w:val="20"/>
              </w:rPr>
              <w:t>
</w:t>
            </w:r>
            <w:r>
              <w:rPr>
                <w:rFonts w:ascii="Times New Roman"/>
                <w:b w:val="false"/>
                <w:i w:val="false"/>
                <w:color w:val="000000"/>
                <w:sz w:val="20"/>
              </w:rPr>
              <w:t>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облысының жергілікті атқарушы органдарының "Б" корпусы мемлекеттік әкімшілік қызметшілерінің қызметін бағалаудың әдістемесіне 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0" w:id="202"/>
    <w:p>
      <w:pPr>
        <w:spacing w:after="0"/>
        <w:ind w:left="0"/>
        <w:jc w:val="both"/>
      </w:pPr>
      <w:r>
        <w:rPr>
          <w:rFonts w:ascii="Times New Roman"/>
          <w:b w:val="false"/>
          <w:i w:val="false"/>
          <w:color w:val="000000"/>
          <w:sz w:val="28"/>
        </w:rPr>
        <w:t>
      "БЕКІТЕМІН"</w:t>
      </w:r>
    </w:p>
    <w:bookmarkEnd w:id="202"/>
    <w:bookmarkStart w:name="z521" w:id="203"/>
    <w:p>
      <w:pPr>
        <w:spacing w:after="0"/>
        <w:ind w:left="0"/>
        <w:jc w:val="both"/>
      </w:pPr>
      <w:r>
        <w:rPr>
          <w:rFonts w:ascii="Times New Roman"/>
          <w:b w:val="false"/>
          <w:i w:val="false"/>
          <w:color w:val="000000"/>
          <w:sz w:val="28"/>
        </w:rPr>
        <w:t>
      Лауазымды тұлға</w:t>
      </w:r>
    </w:p>
    <w:bookmarkEnd w:id="203"/>
    <w:bookmarkStart w:name="z522" w:id="204"/>
    <w:p>
      <w:pPr>
        <w:spacing w:after="0"/>
        <w:ind w:left="0"/>
        <w:jc w:val="both"/>
      </w:pPr>
      <w:r>
        <w:rPr>
          <w:rFonts w:ascii="Times New Roman"/>
          <w:b w:val="false"/>
          <w:i w:val="false"/>
          <w:color w:val="000000"/>
          <w:sz w:val="28"/>
        </w:rPr>
        <w:t>
      ________________________________</w:t>
      </w:r>
    </w:p>
    <w:bookmarkEnd w:id="204"/>
    <w:bookmarkStart w:name="z523" w:id="205"/>
    <w:p>
      <w:pPr>
        <w:spacing w:after="0"/>
        <w:ind w:left="0"/>
        <w:jc w:val="both"/>
      </w:pPr>
      <w:r>
        <w:rPr>
          <w:rFonts w:ascii="Times New Roman"/>
          <w:b w:val="false"/>
          <w:i w:val="false"/>
          <w:color w:val="000000"/>
          <w:sz w:val="28"/>
        </w:rPr>
        <w:t>
      (тегі, аты-жөнінің бірінші әріптері)</w:t>
      </w:r>
    </w:p>
    <w:bookmarkEnd w:id="205"/>
    <w:bookmarkStart w:name="z524" w:id="206"/>
    <w:p>
      <w:pPr>
        <w:spacing w:after="0"/>
        <w:ind w:left="0"/>
        <w:jc w:val="both"/>
      </w:pPr>
      <w:r>
        <w:rPr>
          <w:rFonts w:ascii="Times New Roman"/>
          <w:b w:val="false"/>
          <w:i w:val="false"/>
          <w:color w:val="000000"/>
          <w:sz w:val="28"/>
        </w:rPr>
        <w:t>
      күні ____________________________</w:t>
      </w:r>
    </w:p>
    <w:bookmarkEnd w:id="206"/>
    <w:bookmarkStart w:name="z525" w:id="207"/>
    <w:p>
      <w:pPr>
        <w:spacing w:after="0"/>
        <w:ind w:left="0"/>
        <w:jc w:val="both"/>
      </w:pPr>
      <w:r>
        <w:rPr>
          <w:rFonts w:ascii="Times New Roman"/>
          <w:b w:val="false"/>
          <w:i w:val="false"/>
          <w:color w:val="000000"/>
          <w:sz w:val="28"/>
        </w:rPr>
        <w:t>
      қолы _________________________</w:t>
      </w:r>
    </w:p>
    <w:bookmarkEnd w:id="2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Бағалау жөніндегі комиссия отырысының хаттамасы</w:t>
      </w:r>
    </w:p>
    <w:bookmarkStart w:name="z527" w:id="208"/>
    <w:p>
      <w:pPr>
        <w:spacing w:after="0"/>
        <w:ind w:left="0"/>
        <w:jc w:val="both"/>
      </w:pPr>
      <w:r>
        <w:rPr>
          <w:rFonts w:ascii="Times New Roman"/>
          <w:b w:val="false"/>
          <w:i w:val="false"/>
          <w:color w:val="000000"/>
          <w:sz w:val="28"/>
        </w:rPr>
        <w:t>
      ____________________________________________________________________</w:t>
      </w:r>
    </w:p>
    <w:bookmarkEnd w:id="208"/>
    <w:bookmarkStart w:name="z528" w:id="209"/>
    <w:p>
      <w:pPr>
        <w:spacing w:after="0"/>
        <w:ind w:left="0"/>
        <w:jc w:val="both"/>
      </w:pPr>
      <w:r>
        <w:rPr>
          <w:rFonts w:ascii="Times New Roman"/>
          <w:b w:val="false"/>
          <w:i w:val="false"/>
          <w:color w:val="000000"/>
          <w:sz w:val="28"/>
        </w:rPr>
        <w:t>
      (мемлекеттік органның атауы)</w:t>
      </w:r>
    </w:p>
    <w:bookmarkEnd w:id="209"/>
    <w:bookmarkStart w:name="z529" w:id="210"/>
    <w:p>
      <w:pPr>
        <w:spacing w:after="0"/>
        <w:ind w:left="0"/>
        <w:jc w:val="both"/>
      </w:pPr>
      <w:r>
        <w:rPr>
          <w:rFonts w:ascii="Times New Roman"/>
          <w:b w:val="false"/>
          <w:i w:val="false"/>
          <w:color w:val="000000"/>
          <w:sz w:val="28"/>
        </w:rPr>
        <w:t>
      ____________________________________________________________________</w:t>
      </w:r>
    </w:p>
    <w:bookmarkEnd w:id="210"/>
    <w:bookmarkStart w:name="z530" w:id="211"/>
    <w:p>
      <w:pPr>
        <w:spacing w:after="0"/>
        <w:ind w:left="0"/>
        <w:jc w:val="both"/>
      </w:pPr>
      <w:r>
        <w:rPr>
          <w:rFonts w:ascii="Times New Roman"/>
          <w:b w:val="false"/>
          <w:i w:val="false"/>
          <w:color w:val="000000"/>
          <w:sz w:val="28"/>
        </w:rPr>
        <w:t>
      (бағалау мерзімі жыл)</w:t>
      </w:r>
    </w:p>
    <w:bookmarkEnd w:id="211"/>
    <w:bookmarkStart w:name="z531" w:id="212"/>
    <w:p>
      <w:pPr>
        <w:spacing w:after="0"/>
        <w:ind w:left="0"/>
        <w:jc w:val="both"/>
      </w:pPr>
      <w:r>
        <w:rPr>
          <w:rFonts w:ascii="Times New Roman"/>
          <w:b w:val="false"/>
          <w:i w:val="false"/>
          <w:color w:val="000000"/>
          <w:sz w:val="28"/>
        </w:rPr>
        <w:t>
      Бағалау нәтижелері</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213"/>
          <w:p>
            <w:pPr>
              <w:spacing w:after="20"/>
              <w:ind w:left="20"/>
              <w:jc w:val="both"/>
            </w:pPr>
            <w:r>
              <w:rPr>
                <w:rFonts w:ascii="Times New Roman"/>
                <w:b w:val="false"/>
                <w:i w:val="false"/>
                <w:color w:val="000000"/>
                <w:sz w:val="20"/>
              </w:rPr>
              <w:t>
№ р/с</w:t>
            </w:r>
          </w:p>
          <w:bookmarkEnd w:id="2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14"/>
          <w:p>
            <w:pPr>
              <w:spacing w:after="20"/>
              <w:ind w:left="20"/>
              <w:jc w:val="both"/>
            </w:pPr>
            <w:r>
              <w:rPr>
                <w:rFonts w:ascii="Times New Roman"/>
                <w:b w:val="false"/>
                <w:i w:val="false"/>
                <w:color w:val="000000"/>
                <w:sz w:val="20"/>
              </w:rPr>
              <w:t>
1.</w:t>
            </w:r>
          </w:p>
          <w:bookmarkEnd w:id="2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15"/>
          <w:p>
            <w:pPr>
              <w:spacing w:after="20"/>
              <w:ind w:left="20"/>
              <w:jc w:val="both"/>
            </w:pPr>
            <w:r>
              <w:rPr>
                <w:rFonts w:ascii="Times New Roman"/>
                <w:b w:val="false"/>
                <w:i w:val="false"/>
                <w:color w:val="000000"/>
                <w:sz w:val="20"/>
              </w:rPr>
              <w:t>
2.</w:t>
            </w:r>
          </w:p>
          <w:bookmarkEnd w:id="2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216"/>
          <w:p>
            <w:pPr>
              <w:spacing w:after="20"/>
              <w:ind w:left="20"/>
              <w:jc w:val="both"/>
            </w:pPr>
            <w:r>
              <w:rPr>
                <w:rFonts w:ascii="Times New Roman"/>
                <w:b w:val="false"/>
                <w:i w:val="false"/>
                <w:color w:val="000000"/>
                <w:sz w:val="20"/>
              </w:rPr>
              <w:t>
...</w:t>
            </w:r>
          </w:p>
          <w:bookmarkEnd w:id="2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6" w:id="217"/>
    <w:p>
      <w:pPr>
        <w:spacing w:after="0"/>
        <w:ind w:left="0"/>
        <w:jc w:val="both"/>
      </w:pPr>
      <w:r>
        <w:rPr>
          <w:rFonts w:ascii="Times New Roman"/>
          <w:b w:val="false"/>
          <w:i w:val="false"/>
          <w:color w:val="000000"/>
          <w:sz w:val="28"/>
        </w:rPr>
        <w:t>
       Комиссия қорытындысы:</w:t>
      </w:r>
    </w:p>
    <w:bookmarkEnd w:id="217"/>
    <w:bookmarkStart w:name="z537" w:id="218"/>
    <w:p>
      <w:pPr>
        <w:spacing w:after="0"/>
        <w:ind w:left="0"/>
        <w:jc w:val="both"/>
      </w:pPr>
      <w:r>
        <w:rPr>
          <w:rFonts w:ascii="Times New Roman"/>
          <w:b w:val="false"/>
          <w:i w:val="false"/>
          <w:color w:val="000000"/>
          <w:sz w:val="28"/>
        </w:rPr>
        <w:t>
       ____________________________________________________________________</w:t>
      </w:r>
    </w:p>
    <w:bookmarkEnd w:id="218"/>
    <w:bookmarkStart w:name="z538" w:id="219"/>
    <w:p>
      <w:pPr>
        <w:spacing w:after="0"/>
        <w:ind w:left="0"/>
        <w:jc w:val="both"/>
      </w:pPr>
      <w:r>
        <w:rPr>
          <w:rFonts w:ascii="Times New Roman"/>
          <w:b w:val="false"/>
          <w:i w:val="false"/>
          <w:color w:val="000000"/>
          <w:sz w:val="28"/>
        </w:rPr>
        <w:t>
       Тексерілді:</w:t>
      </w:r>
    </w:p>
    <w:bookmarkEnd w:id="219"/>
    <w:bookmarkStart w:name="z539" w:id="220"/>
    <w:p>
      <w:pPr>
        <w:spacing w:after="0"/>
        <w:ind w:left="0"/>
        <w:jc w:val="both"/>
      </w:pPr>
      <w:r>
        <w:rPr>
          <w:rFonts w:ascii="Times New Roman"/>
          <w:b w:val="false"/>
          <w:i w:val="false"/>
          <w:color w:val="000000"/>
          <w:sz w:val="28"/>
        </w:rPr>
        <w:t>
       Комиссияның хатшысы: ___________________________ Күні: _____________</w:t>
      </w:r>
    </w:p>
    <w:bookmarkEnd w:id="220"/>
    <w:bookmarkStart w:name="z540" w:id="221"/>
    <w:p>
      <w:pPr>
        <w:spacing w:after="0"/>
        <w:ind w:left="0"/>
        <w:jc w:val="both"/>
      </w:pPr>
      <w:r>
        <w:rPr>
          <w:rFonts w:ascii="Times New Roman"/>
          <w:b w:val="false"/>
          <w:i w:val="false"/>
          <w:color w:val="000000"/>
          <w:sz w:val="28"/>
        </w:rPr>
        <w:t>
      (тегі, аты-жөні, қолы)</w:t>
      </w:r>
    </w:p>
    <w:bookmarkEnd w:id="221"/>
    <w:bookmarkStart w:name="z541" w:id="222"/>
    <w:p>
      <w:pPr>
        <w:spacing w:after="0"/>
        <w:ind w:left="0"/>
        <w:jc w:val="both"/>
      </w:pPr>
      <w:r>
        <w:rPr>
          <w:rFonts w:ascii="Times New Roman"/>
          <w:b w:val="false"/>
          <w:i w:val="false"/>
          <w:color w:val="000000"/>
          <w:sz w:val="28"/>
        </w:rPr>
        <w:t>
       Комиссияның төрағасы: ____________________________ Күні: ____________</w:t>
      </w:r>
    </w:p>
    <w:bookmarkEnd w:id="222"/>
    <w:bookmarkStart w:name="z542" w:id="223"/>
    <w:p>
      <w:pPr>
        <w:spacing w:after="0"/>
        <w:ind w:left="0"/>
        <w:jc w:val="both"/>
      </w:pPr>
      <w:r>
        <w:rPr>
          <w:rFonts w:ascii="Times New Roman"/>
          <w:b w:val="false"/>
          <w:i w:val="false"/>
          <w:color w:val="000000"/>
          <w:sz w:val="28"/>
        </w:rPr>
        <w:t>
      (тегі, аты-жөні, қолы)</w:t>
      </w:r>
    </w:p>
    <w:bookmarkEnd w:id="223"/>
    <w:bookmarkStart w:name="z543" w:id="224"/>
    <w:p>
      <w:pPr>
        <w:spacing w:after="0"/>
        <w:ind w:left="0"/>
        <w:jc w:val="both"/>
      </w:pPr>
      <w:r>
        <w:rPr>
          <w:rFonts w:ascii="Times New Roman"/>
          <w:b w:val="false"/>
          <w:i w:val="false"/>
          <w:color w:val="000000"/>
          <w:sz w:val="28"/>
        </w:rPr>
        <w:t>
       Комиссияның мүшесі: _____________________________ Күні: _____________</w:t>
      </w:r>
    </w:p>
    <w:bookmarkEnd w:id="224"/>
    <w:bookmarkStart w:name="z544" w:id="225"/>
    <w:p>
      <w:pPr>
        <w:spacing w:after="0"/>
        <w:ind w:left="0"/>
        <w:jc w:val="both"/>
      </w:pPr>
      <w:r>
        <w:rPr>
          <w:rFonts w:ascii="Times New Roman"/>
          <w:b w:val="false"/>
          <w:i w:val="false"/>
          <w:color w:val="000000"/>
          <w:sz w:val="28"/>
        </w:rPr>
        <w:t>
      (тегі, аты-жөні, қолы)</w:t>
      </w:r>
    </w:p>
    <w:bookmarkEnd w:id="2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