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9d28" w14:textId="c689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2018 жылғы 30 наурыздағы № 29-153 шешімі. Алматы облысы Әділет департаментінде 2018 жылы 2 сәуірде № 4625 болып тіркелді. Күші жойылды - Алматы облыстық мәслихатының 2023 жылғы 3 мамырдағы № 2-17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облыстық мәслихатының 03.05.2023 </w:t>
      </w:r>
      <w:r>
        <w:rPr>
          <w:rFonts w:ascii="Times New Roman"/>
          <w:b w:val="false"/>
          <w:i w:val="false"/>
          <w:color w:val="ff0000"/>
          <w:sz w:val="28"/>
        </w:rPr>
        <w:t>№ 2-17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қантардағы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16299 тіркелген) сәйкес, Алматы облыстық мәслихаты ШЕШІМ ҚАБЫЛДАДЫ: </w:t>
      </w:r>
    </w:p>
    <w:bookmarkStart w:name="z8" w:id="1"/>
    <w:p>
      <w:pPr>
        <w:spacing w:after="0"/>
        <w:ind w:left="0"/>
        <w:jc w:val="both"/>
      </w:pPr>
      <w:r>
        <w:rPr>
          <w:rFonts w:ascii="Times New Roman"/>
          <w:b w:val="false"/>
          <w:i w:val="false"/>
          <w:color w:val="000000"/>
          <w:sz w:val="28"/>
        </w:rPr>
        <w:t xml:space="preserve">
      1. Алматы облыстық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xml:space="preserve">
      2. Алматы облыстық мәслихатының "Алматы облыстық мәслихаты аппаратының "Б" корпусы мемлекеттік әкімшілік қызметшілерінің қызметін бағалаудың әдістемесін бекіту туралы" 2017 жылғы 26 сәуірдегі № 14-82 (Нормативтік құқықтық актілерді мемлекеттік тіркеу тізілімінде </w:t>
      </w:r>
      <w:r>
        <w:rPr>
          <w:rFonts w:ascii="Times New Roman"/>
          <w:b w:val="false"/>
          <w:i w:val="false"/>
          <w:color w:val="000000"/>
          <w:sz w:val="28"/>
        </w:rPr>
        <w:t>№ 4208</w:t>
      </w:r>
      <w:r>
        <w:rPr>
          <w:rFonts w:ascii="Times New Roman"/>
          <w:b w:val="false"/>
          <w:i w:val="false"/>
          <w:color w:val="000000"/>
          <w:sz w:val="28"/>
        </w:rPr>
        <w:t xml:space="preserve"> тіркелген, Қазақстан Республикасының нормативтік құқықтық актілерінің эталондық бақылау банкінде 2017 жылдың 31 мамырында жарияланған) шешімнің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Алматы облыстық мәслихаты аппаратының басшысы Е. Құрманбаевқа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Қыдырманов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облыстық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2018 жылғы "30" наурыздағы № 29-153 шешіміне қосымша</w:t>
            </w:r>
          </w:p>
        </w:tc>
      </w:tr>
    </w:tbl>
    <w:bookmarkStart w:name="z15" w:id="5"/>
    <w:p>
      <w:pPr>
        <w:spacing w:after="0"/>
        <w:ind w:left="0"/>
        <w:jc w:val="left"/>
      </w:pPr>
      <w:r>
        <w:rPr>
          <w:rFonts w:ascii="Times New Roman"/>
          <w:b/>
          <w:i w:val="false"/>
          <w:color w:val="000000"/>
        </w:rPr>
        <w:t xml:space="preserve"> Алматы облыстық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Алматы облыстық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қантардағы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16299 тіркелген) сәйкес әзірленді және Алматы облыстық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w:t>
      </w:r>
    </w:p>
    <w:bookmarkEnd w:id="18"/>
    <w:bookmarkStart w:name="z29" w:id="19"/>
    <w:p>
      <w:pPr>
        <w:spacing w:after="0"/>
        <w:ind w:left="0"/>
        <w:jc w:val="both"/>
      </w:pPr>
      <w:r>
        <w:rPr>
          <w:rFonts w:ascii="Times New Roman"/>
          <w:b w:val="false"/>
          <w:i w:val="false"/>
          <w:color w:val="000000"/>
          <w:sz w:val="28"/>
        </w:rPr>
        <w:t>
      6.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7.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9. Бағалауға байланысты құжаттар кадр мәселесімен айналысатын аппараттың маманында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8" w:id="28"/>
    <w:p>
      <w:pPr>
        <w:spacing w:after="0"/>
        <w:ind w:left="0"/>
        <w:jc w:val="both"/>
      </w:pPr>
      <w:r>
        <w:rPr>
          <w:rFonts w:ascii="Times New Roman"/>
          <w:b w:val="false"/>
          <w:i w:val="false"/>
          <w:color w:val="000000"/>
          <w:sz w:val="28"/>
        </w:rPr>
        <w:t xml:space="preserve">
      11.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12.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13. НМИ осы Әдістеменің 15-тармағында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14. НМИ:</w:t>
      </w:r>
    </w:p>
    <w:bookmarkEnd w:id="32"/>
    <w:bookmarkStart w:name="z43"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15. НМИ саны 5 құрайды. </w:t>
      </w:r>
    </w:p>
    <w:bookmarkEnd w:id="38"/>
    <w:bookmarkStart w:name="z49" w:id="39"/>
    <w:p>
      <w:pPr>
        <w:spacing w:after="0"/>
        <w:ind w:left="0"/>
        <w:jc w:val="both"/>
      </w:pPr>
      <w:r>
        <w:rPr>
          <w:rFonts w:ascii="Times New Roman"/>
          <w:b w:val="false"/>
          <w:i w:val="false"/>
          <w:color w:val="000000"/>
          <w:sz w:val="28"/>
        </w:rPr>
        <w:t>
      16. Жеке жұмыс жоспары кадр мәселесімен айналысатын аппараттың маманында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18.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4" w:id="44"/>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xml:space="preserve">
      21.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2" w:id="52"/>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23.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xml:space="preserve">
      24.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7" w:id="57"/>
    <w:p>
      <w:pPr>
        <w:spacing w:after="0"/>
        <w:ind w:left="0"/>
        <w:jc w:val="both"/>
      </w:pPr>
      <w:r>
        <w:rPr>
          <w:rFonts w:ascii="Times New Roman"/>
          <w:b w:val="false"/>
          <w:i w:val="false"/>
          <w:color w:val="000000"/>
          <w:sz w:val="28"/>
        </w:rPr>
        <w:t>
      25.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26.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27.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29.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30.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35. Комиссияның хатшысы кадр мәселесімен айналысатын аппараттың маманы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36.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37. Кадр мәселесімен айналысатын аппараттың маманы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40.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41.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маманымен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7" w:id="87"/>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 аппаратының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88"/>
    <w:p>
      <w:pPr>
        <w:spacing w:after="0"/>
        <w:ind w:left="0"/>
        <w:jc w:val="both"/>
      </w:pPr>
      <w:r>
        <w:rPr>
          <w:rFonts w:ascii="Times New Roman"/>
          <w:b w:val="false"/>
          <w:i w:val="false"/>
          <w:color w:val="000000"/>
          <w:sz w:val="28"/>
        </w:rPr>
        <w:t>
      "БЕКІТЕМІН" Жоғары тұрған басшы</w:t>
      </w:r>
    </w:p>
    <w:bookmarkEnd w:id="88"/>
    <w:bookmarkStart w:name="z100" w:id="89"/>
    <w:p>
      <w:pPr>
        <w:spacing w:after="0"/>
        <w:ind w:left="0"/>
        <w:jc w:val="both"/>
      </w:pPr>
      <w:r>
        <w:rPr>
          <w:rFonts w:ascii="Times New Roman"/>
          <w:b w:val="false"/>
          <w:i w:val="false"/>
          <w:color w:val="000000"/>
          <w:sz w:val="28"/>
        </w:rPr>
        <w:t xml:space="preserve">
      ___________________________________ </w:t>
      </w:r>
    </w:p>
    <w:bookmarkEnd w:id="89"/>
    <w:p>
      <w:pPr>
        <w:spacing w:after="0"/>
        <w:ind w:left="0"/>
        <w:jc w:val="both"/>
      </w:pPr>
      <w:r>
        <w:rPr>
          <w:rFonts w:ascii="Times New Roman"/>
          <w:b w:val="false"/>
          <w:i w:val="false"/>
          <w:color w:val="000000"/>
          <w:sz w:val="28"/>
        </w:rPr>
        <w:t>
      (тегі, аты-жөнінің бірінші әріптері)</w:t>
      </w:r>
    </w:p>
    <w:bookmarkStart w:name="z101" w:id="90"/>
    <w:p>
      <w:pPr>
        <w:spacing w:after="0"/>
        <w:ind w:left="0"/>
        <w:jc w:val="both"/>
      </w:pPr>
      <w:r>
        <w:rPr>
          <w:rFonts w:ascii="Times New Roman"/>
          <w:b w:val="false"/>
          <w:i w:val="false"/>
          <w:color w:val="000000"/>
          <w:sz w:val="28"/>
        </w:rPr>
        <w:t>
      күні__________________________</w:t>
      </w:r>
    </w:p>
    <w:bookmarkEnd w:id="90"/>
    <w:bookmarkStart w:name="z102" w:id="91"/>
    <w:p>
      <w:pPr>
        <w:spacing w:after="0"/>
        <w:ind w:left="0"/>
        <w:jc w:val="both"/>
      </w:pPr>
      <w:r>
        <w:rPr>
          <w:rFonts w:ascii="Times New Roman"/>
          <w:b w:val="false"/>
          <w:i w:val="false"/>
          <w:color w:val="000000"/>
          <w:sz w:val="28"/>
        </w:rPr>
        <w:t>
      қолы_________________________</w:t>
      </w:r>
    </w:p>
    <w:bookmarkEnd w:id="91"/>
    <w:bookmarkStart w:name="z103" w:id="92"/>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92"/>
    <w:bookmarkStart w:name="z104" w:id="93"/>
    <w:p>
      <w:pPr>
        <w:spacing w:after="0"/>
        <w:ind w:left="0"/>
        <w:jc w:val="both"/>
      </w:pPr>
      <w:r>
        <w:rPr>
          <w:rFonts w:ascii="Times New Roman"/>
          <w:b w:val="false"/>
          <w:i w:val="false"/>
          <w:color w:val="000000"/>
          <w:sz w:val="28"/>
        </w:rPr>
        <w:t xml:space="preserve">
      __________________________________ </w:t>
      </w:r>
    </w:p>
    <w:bookmarkEnd w:id="93"/>
    <w:p>
      <w:pPr>
        <w:spacing w:after="0"/>
        <w:ind w:left="0"/>
        <w:jc w:val="both"/>
      </w:pPr>
      <w:r>
        <w:rPr>
          <w:rFonts w:ascii="Times New Roman"/>
          <w:b w:val="false"/>
          <w:i w:val="false"/>
          <w:color w:val="000000"/>
          <w:sz w:val="28"/>
        </w:rPr>
        <w:t>
      жыл (жеке жоспар құрастырылатын кезең)</w:t>
      </w:r>
    </w:p>
    <w:bookmarkStart w:name="z105" w:id="94"/>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bookmarkEnd w:id="94"/>
    <w:bookmarkStart w:name="z106" w:id="95"/>
    <w:p>
      <w:pPr>
        <w:spacing w:after="0"/>
        <w:ind w:left="0"/>
        <w:jc w:val="both"/>
      </w:pPr>
      <w:r>
        <w:rPr>
          <w:rFonts w:ascii="Times New Roman"/>
          <w:b w:val="false"/>
          <w:i w:val="false"/>
          <w:color w:val="000000"/>
          <w:sz w:val="28"/>
        </w:rPr>
        <w:t>
      Қызметшінің лауазымы: _________________________________________________________</w:t>
      </w:r>
    </w:p>
    <w:bookmarkEnd w:id="95"/>
    <w:bookmarkStart w:name="z107" w:id="96"/>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bookmarkEnd w:id="96"/>
    <w:bookmarkStart w:name="z108" w:id="97"/>
    <w:p>
      <w:pPr>
        <w:spacing w:after="0"/>
        <w:ind w:left="0"/>
        <w:jc w:val="both"/>
      </w:pPr>
      <w:r>
        <w:rPr>
          <w:rFonts w:ascii="Times New Roman"/>
          <w:b w:val="false"/>
          <w:i w:val="false"/>
          <w:color w:val="000000"/>
          <w:sz w:val="28"/>
        </w:rPr>
        <w:t>
       _____________________________________________________________________________</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w:t>
            </w:r>
          </w:p>
          <w:bookmarkEnd w:id="98"/>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99"/>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Қызметші</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Тікелей басшы</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 аппаратының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102"/>
    <w:p>
      <w:pPr>
        <w:spacing w:after="0"/>
        <w:ind w:left="0"/>
        <w:jc w:val="both"/>
      </w:pPr>
      <w:r>
        <w:rPr>
          <w:rFonts w:ascii="Times New Roman"/>
          <w:b w:val="false"/>
          <w:i w:val="false"/>
          <w:color w:val="000000"/>
          <w:sz w:val="28"/>
        </w:rPr>
        <w:t>
      "БЕКІТЕМІН" Жоғары тұрған басшы</w:t>
      </w:r>
    </w:p>
    <w:bookmarkEnd w:id="102"/>
    <w:bookmarkStart w:name="z121" w:id="103"/>
    <w:p>
      <w:pPr>
        <w:spacing w:after="0"/>
        <w:ind w:left="0"/>
        <w:jc w:val="both"/>
      </w:pPr>
      <w:r>
        <w:rPr>
          <w:rFonts w:ascii="Times New Roman"/>
          <w:b w:val="false"/>
          <w:i w:val="false"/>
          <w:color w:val="000000"/>
          <w:sz w:val="28"/>
        </w:rPr>
        <w:t xml:space="preserve">
      ________________________________ </w:t>
      </w:r>
    </w:p>
    <w:bookmarkEnd w:id="103"/>
    <w:p>
      <w:pPr>
        <w:spacing w:after="0"/>
        <w:ind w:left="0"/>
        <w:jc w:val="both"/>
      </w:pPr>
      <w:r>
        <w:rPr>
          <w:rFonts w:ascii="Times New Roman"/>
          <w:b w:val="false"/>
          <w:i w:val="false"/>
          <w:color w:val="000000"/>
          <w:sz w:val="28"/>
        </w:rPr>
        <w:t>
      (тегі, аты-жөнінің бірінші әріптері)</w:t>
      </w:r>
    </w:p>
    <w:bookmarkStart w:name="z122" w:id="104"/>
    <w:p>
      <w:pPr>
        <w:spacing w:after="0"/>
        <w:ind w:left="0"/>
        <w:jc w:val="both"/>
      </w:pPr>
      <w:r>
        <w:rPr>
          <w:rFonts w:ascii="Times New Roman"/>
          <w:b w:val="false"/>
          <w:i w:val="false"/>
          <w:color w:val="000000"/>
          <w:sz w:val="28"/>
        </w:rPr>
        <w:t>
      күні __________________________</w:t>
      </w:r>
    </w:p>
    <w:bookmarkEnd w:id="104"/>
    <w:bookmarkStart w:name="z123" w:id="105"/>
    <w:p>
      <w:pPr>
        <w:spacing w:after="0"/>
        <w:ind w:left="0"/>
        <w:jc w:val="both"/>
      </w:pPr>
      <w:r>
        <w:rPr>
          <w:rFonts w:ascii="Times New Roman"/>
          <w:b w:val="false"/>
          <w:i w:val="false"/>
          <w:color w:val="000000"/>
          <w:sz w:val="28"/>
        </w:rPr>
        <w:t>
      қолы _________________________</w:t>
      </w:r>
    </w:p>
    <w:bookmarkEnd w:id="105"/>
    <w:bookmarkStart w:name="z124" w:id="106"/>
    <w:p>
      <w:pPr>
        <w:spacing w:after="0"/>
        <w:ind w:left="0"/>
        <w:jc w:val="both"/>
      </w:pPr>
      <w:r>
        <w:rPr>
          <w:rFonts w:ascii="Times New Roman"/>
          <w:b w:val="false"/>
          <w:i w:val="false"/>
          <w:color w:val="000000"/>
          <w:sz w:val="28"/>
        </w:rPr>
        <w:t>
      НМИ бойынша бағалау парағы</w:t>
      </w:r>
    </w:p>
    <w:bookmarkEnd w:id="106"/>
    <w:bookmarkStart w:name="z125" w:id="107"/>
    <w:p>
      <w:pPr>
        <w:spacing w:after="0"/>
        <w:ind w:left="0"/>
        <w:jc w:val="both"/>
      </w:pPr>
      <w:r>
        <w:rPr>
          <w:rFonts w:ascii="Times New Roman"/>
          <w:b w:val="false"/>
          <w:i w:val="false"/>
          <w:color w:val="000000"/>
          <w:sz w:val="28"/>
        </w:rPr>
        <w:t xml:space="preserve">
      ____________________________________________________ </w:t>
      </w:r>
    </w:p>
    <w:bookmarkEnd w:id="107"/>
    <w:p>
      <w:pPr>
        <w:spacing w:after="0"/>
        <w:ind w:left="0"/>
        <w:jc w:val="both"/>
      </w:pPr>
      <w:r>
        <w:rPr>
          <w:rFonts w:ascii="Times New Roman"/>
          <w:b w:val="false"/>
          <w:i w:val="false"/>
          <w:color w:val="000000"/>
          <w:sz w:val="28"/>
        </w:rPr>
        <w:t>
      (Т.А.Ә.,бағаланатын тұлғаның лауазымы)</w:t>
      </w:r>
    </w:p>
    <w:bookmarkStart w:name="z126" w:id="108"/>
    <w:p>
      <w:pPr>
        <w:spacing w:after="0"/>
        <w:ind w:left="0"/>
        <w:jc w:val="both"/>
      </w:pPr>
      <w:r>
        <w:rPr>
          <w:rFonts w:ascii="Times New Roman"/>
          <w:b w:val="false"/>
          <w:i w:val="false"/>
          <w:color w:val="000000"/>
          <w:sz w:val="28"/>
        </w:rPr>
        <w:t xml:space="preserve">
      ____________________________________ </w:t>
      </w:r>
    </w:p>
    <w:bookmarkEnd w:id="108"/>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w:t>
            </w:r>
          </w:p>
          <w:bookmarkEnd w:id="109"/>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Өлшем</w:t>
            </w:r>
          </w:p>
          <w:bookmarkEnd w:id="110"/>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11"/>
    <w:p>
      <w:pPr>
        <w:spacing w:after="0"/>
        <w:ind w:left="0"/>
        <w:jc w:val="both"/>
      </w:pPr>
      <w:r>
        <w:rPr>
          <w:rFonts w:ascii="Times New Roman"/>
          <w:b w:val="false"/>
          <w:i w:val="false"/>
          <w:color w:val="000000"/>
          <w:sz w:val="28"/>
        </w:rPr>
        <w:t>
      Бағалау нәтижесі _______________________________________________________ (қанағаттанарлықсыз, қанағаттанарлық, тиімді, өте жақсы)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Қызметші</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3"/>
          <w:p>
            <w:pPr>
              <w:spacing w:after="20"/>
              <w:ind w:left="20"/>
              <w:jc w:val="both"/>
            </w:pPr>
            <w:r>
              <w:rPr>
                <w:rFonts w:ascii="Times New Roman"/>
                <w:b w:val="false"/>
                <w:i w:val="false"/>
                <w:color w:val="000000"/>
                <w:sz w:val="20"/>
              </w:rPr>
              <w:t>
Тікелей басшы</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 аппаратының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14"/>
    <w:p>
      <w:pPr>
        <w:spacing w:after="0"/>
        <w:ind w:left="0"/>
        <w:jc w:val="both"/>
      </w:pPr>
      <w:r>
        <w:rPr>
          <w:rFonts w:ascii="Times New Roman"/>
          <w:b w:val="false"/>
          <w:i w:val="false"/>
          <w:color w:val="000000"/>
          <w:sz w:val="28"/>
        </w:rPr>
        <w:t>
      Құзыреттер бойынша бағалау парағы</w:t>
      </w:r>
    </w:p>
    <w:bookmarkEnd w:id="114"/>
    <w:bookmarkStart w:name="z140" w:id="115"/>
    <w:p>
      <w:pPr>
        <w:spacing w:after="0"/>
        <w:ind w:left="0"/>
        <w:jc w:val="both"/>
      </w:pPr>
      <w:r>
        <w:rPr>
          <w:rFonts w:ascii="Times New Roman"/>
          <w:b w:val="false"/>
          <w:i w:val="false"/>
          <w:color w:val="000000"/>
          <w:sz w:val="28"/>
        </w:rPr>
        <w:t xml:space="preserve">
      _________________ </w:t>
      </w:r>
    </w:p>
    <w:bookmarkEnd w:id="115"/>
    <w:p>
      <w:pPr>
        <w:spacing w:after="0"/>
        <w:ind w:left="0"/>
        <w:jc w:val="both"/>
      </w:pPr>
      <w:r>
        <w:rPr>
          <w:rFonts w:ascii="Times New Roman"/>
          <w:b w:val="false"/>
          <w:i w:val="false"/>
          <w:color w:val="000000"/>
          <w:sz w:val="28"/>
        </w:rPr>
        <w:t>
      жыл (бағаланатын жыл)</w:t>
      </w:r>
    </w:p>
    <w:bookmarkStart w:name="z141" w:id="116"/>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16"/>
    <w:bookmarkStart w:name="z142" w:id="117"/>
    <w:p>
      <w:pPr>
        <w:spacing w:after="0"/>
        <w:ind w:left="0"/>
        <w:jc w:val="both"/>
      </w:pPr>
      <w:r>
        <w:rPr>
          <w:rFonts w:ascii="Times New Roman"/>
          <w:b w:val="false"/>
          <w:i w:val="false"/>
          <w:color w:val="000000"/>
          <w:sz w:val="28"/>
        </w:rPr>
        <w:t>
      _________________________________________________________</w:t>
      </w:r>
    </w:p>
    <w:bookmarkEnd w:id="117"/>
    <w:bookmarkStart w:name="z143" w:id="11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8"/>
    <w:bookmarkStart w:name="z144" w:id="11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9"/>
    <w:bookmarkStart w:name="z145" w:id="120"/>
    <w:p>
      <w:pPr>
        <w:spacing w:after="0"/>
        <w:ind w:left="0"/>
        <w:jc w:val="both"/>
      </w:pPr>
      <w:r>
        <w:rPr>
          <w:rFonts w:ascii="Times New Roman"/>
          <w:b w:val="false"/>
          <w:i w:val="false"/>
          <w:color w:val="000000"/>
          <w:sz w:val="28"/>
        </w:rPr>
        <w:t>
       __________________________________________________________________</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1"/>
          <w:p>
            <w:pPr>
              <w:spacing w:after="20"/>
              <w:ind w:left="20"/>
              <w:jc w:val="both"/>
            </w:pPr>
            <w:r>
              <w:rPr>
                <w:rFonts w:ascii="Times New Roman"/>
                <w:b w:val="false"/>
                <w:i w:val="false"/>
                <w:color w:val="000000"/>
                <w:sz w:val="20"/>
              </w:rPr>
              <w:t>
№ р/с</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2"/>
          <w:p>
            <w:pPr>
              <w:spacing w:after="20"/>
              <w:ind w:left="20"/>
              <w:jc w:val="both"/>
            </w:pPr>
            <w:r>
              <w:rPr>
                <w:rFonts w:ascii="Times New Roman"/>
                <w:b w:val="false"/>
                <w:i w:val="false"/>
                <w:color w:val="000000"/>
                <w:sz w:val="20"/>
              </w:rPr>
              <w:t>
1</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3"/>
          <w:p>
            <w:pPr>
              <w:spacing w:after="20"/>
              <w:ind w:left="20"/>
              <w:jc w:val="both"/>
            </w:pPr>
            <w:r>
              <w:rPr>
                <w:rFonts w:ascii="Times New Roman"/>
                <w:b w:val="false"/>
                <w:i w:val="false"/>
                <w:color w:val="000000"/>
                <w:sz w:val="20"/>
              </w:rPr>
              <w:t>
2</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4"/>
          <w:p>
            <w:pPr>
              <w:spacing w:after="20"/>
              <w:ind w:left="20"/>
              <w:jc w:val="both"/>
            </w:pPr>
            <w:r>
              <w:rPr>
                <w:rFonts w:ascii="Times New Roman"/>
                <w:b w:val="false"/>
                <w:i w:val="false"/>
                <w:color w:val="000000"/>
                <w:sz w:val="20"/>
              </w:rPr>
              <w:t>
3</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4</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5</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6</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7</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8</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9</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10</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11</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33"/>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4"/>
          <w:p>
            <w:pPr>
              <w:spacing w:after="20"/>
              <w:ind w:left="20"/>
              <w:jc w:val="both"/>
            </w:pPr>
            <w:r>
              <w:rPr>
                <w:rFonts w:ascii="Times New Roman"/>
                <w:b w:val="false"/>
                <w:i w:val="false"/>
                <w:color w:val="000000"/>
                <w:sz w:val="20"/>
              </w:rPr>
              <w:t>
Қызметші</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5"/>
          <w:p>
            <w:pPr>
              <w:spacing w:after="20"/>
              <w:ind w:left="20"/>
              <w:jc w:val="both"/>
            </w:pPr>
            <w:r>
              <w:rPr>
                <w:rFonts w:ascii="Times New Roman"/>
                <w:b w:val="false"/>
                <w:i w:val="false"/>
                <w:color w:val="000000"/>
                <w:sz w:val="20"/>
              </w:rPr>
              <w:t>
Тікелей басшы</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 аппаратының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136"/>
    <w:p>
      <w:pPr>
        <w:spacing w:after="0"/>
        <w:ind w:left="0"/>
        <w:jc w:val="left"/>
      </w:pPr>
      <w:r>
        <w:rPr>
          <w:rFonts w:ascii="Times New Roman"/>
          <w:b/>
          <w:i w:val="false"/>
          <w:color w:val="000000"/>
        </w:rPr>
        <w:t xml:space="preserve"> Құзыреттердің мінез-құлық индикаторлары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7"/>
          <w:p>
            <w:pPr>
              <w:spacing w:after="20"/>
              <w:ind w:left="20"/>
              <w:jc w:val="both"/>
            </w:pPr>
            <w:r>
              <w:rPr>
                <w:rFonts w:ascii="Times New Roman"/>
                <w:b w:val="false"/>
                <w:i w:val="false"/>
                <w:color w:val="000000"/>
                <w:sz w:val="20"/>
              </w:rPr>
              <w:t xml:space="preserve">
Құзыреттер атауы </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8"/>
          <w:p>
            <w:pPr>
              <w:spacing w:after="20"/>
              <w:ind w:left="20"/>
              <w:jc w:val="both"/>
            </w:pPr>
            <w:r>
              <w:rPr>
                <w:rFonts w:ascii="Times New Roman"/>
                <w:b w:val="false"/>
                <w:i w:val="false"/>
                <w:color w:val="000000"/>
                <w:sz w:val="20"/>
              </w:rPr>
              <w:t>
 </w:t>
            </w:r>
          </w:p>
          <w:bookmarkEnd w:id="138"/>
          <w:p>
            <w:pPr>
              <w:spacing w:after="20"/>
              <w:ind w:left="20"/>
              <w:jc w:val="both"/>
            </w:pPr>
            <w:r>
              <w:rPr>
                <w:rFonts w:ascii="Times New Roman"/>
                <w:b w:val="false"/>
                <w:i w:val="false"/>
                <w:color w:val="000000"/>
                <w:sz w:val="20"/>
              </w:rPr>
              <w:t>
D-3</w:t>
            </w:r>
          </w:p>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9"/>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0"/>
          <w:p>
            <w:pPr>
              <w:spacing w:after="20"/>
              <w:ind w:left="20"/>
              <w:jc w:val="both"/>
            </w:pPr>
            <w:r>
              <w:rPr>
                <w:rFonts w:ascii="Times New Roman"/>
                <w:b w:val="false"/>
                <w:i w:val="false"/>
                <w:color w:val="000000"/>
                <w:sz w:val="20"/>
              </w:rPr>
              <w:t xml:space="preserve">
Тапсырмаларды жүйесіз орындайды;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1"/>
          <w:p>
            <w:pPr>
              <w:spacing w:after="20"/>
              <w:ind w:left="20"/>
              <w:jc w:val="both"/>
            </w:pPr>
            <w:r>
              <w:rPr>
                <w:rFonts w:ascii="Times New Roman"/>
                <w:b w:val="false"/>
                <w:i w:val="false"/>
                <w:color w:val="000000"/>
                <w:sz w:val="20"/>
              </w:rPr>
              <w:t>
 </w:t>
            </w:r>
          </w:p>
          <w:bookmarkEnd w:id="141"/>
          <w:p>
            <w:pPr>
              <w:spacing w:after="20"/>
              <w:ind w:left="20"/>
              <w:jc w:val="both"/>
            </w:pPr>
            <w:r>
              <w:rPr>
                <w:rFonts w:ascii="Times New Roman"/>
                <w:b w:val="false"/>
                <w:i w:val="false"/>
                <w:color w:val="000000"/>
                <w:sz w:val="20"/>
              </w:rPr>
              <w:t>
D-3</w:t>
            </w:r>
          </w:p>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2"/>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3"/>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4"/>
          <w:p>
            <w:pPr>
              <w:spacing w:after="20"/>
              <w:ind w:left="20"/>
              <w:jc w:val="both"/>
            </w:pPr>
            <w:r>
              <w:rPr>
                <w:rFonts w:ascii="Times New Roman"/>
                <w:b w:val="false"/>
                <w:i w:val="false"/>
                <w:color w:val="000000"/>
                <w:sz w:val="20"/>
              </w:rPr>
              <w:t>
D-3</w:t>
            </w:r>
          </w:p>
          <w:bookmarkEnd w:id="144"/>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5"/>
          <w:p>
            <w:pPr>
              <w:spacing w:after="20"/>
              <w:ind w:left="20"/>
              <w:jc w:val="both"/>
            </w:pPr>
            <w:r>
              <w:rPr>
                <w:rFonts w:ascii="Times New Roman"/>
                <w:b w:val="false"/>
                <w:i w:val="false"/>
                <w:color w:val="000000"/>
                <w:sz w:val="20"/>
              </w:rPr>
              <w:t xml:space="preserve">
Қажетті мәліметтерді таба алады;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6"/>
          <w:p>
            <w:pPr>
              <w:spacing w:after="20"/>
              <w:ind w:left="20"/>
              <w:jc w:val="both"/>
            </w:pPr>
            <w:r>
              <w:rPr>
                <w:rFonts w:ascii="Times New Roman"/>
                <w:b w:val="false"/>
                <w:i w:val="false"/>
                <w:color w:val="000000"/>
                <w:sz w:val="20"/>
              </w:rPr>
              <w:t xml:space="preserve">
Қажетті мәліметтерді таба алмайды;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7"/>
          <w:p>
            <w:pPr>
              <w:spacing w:after="20"/>
              <w:ind w:left="20"/>
              <w:jc w:val="both"/>
            </w:pPr>
            <w:r>
              <w:rPr>
                <w:rFonts w:ascii="Times New Roman"/>
                <w:b w:val="false"/>
                <w:i w:val="false"/>
                <w:color w:val="000000"/>
                <w:sz w:val="20"/>
              </w:rPr>
              <w:t>
D-3</w:t>
            </w:r>
          </w:p>
          <w:bookmarkEnd w:id="147"/>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8"/>
          <w:p>
            <w:pPr>
              <w:spacing w:after="20"/>
              <w:ind w:left="20"/>
              <w:jc w:val="both"/>
            </w:pPr>
            <w:r>
              <w:rPr>
                <w:rFonts w:ascii="Times New Roman"/>
                <w:b w:val="false"/>
                <w:i w:val="false"/>
                <w:color w:val="000000"/>
                <w:sz w:val="20"/>
              </w:rPr>
              <w:t>
Жұмысты жақсарту жөнінде ұсыныстар енгізеді;</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9"/>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0"/>
          <w:p>
            <w:pPr>
              <w:spacing w:after="20"/>
              <w:ind w:left="20"/>
              <w:jc w:val="both"/>
            </w:pPr>
            <w:r>
              <w:rPr>
                <w:rFonts w:ascii="Times New Roman"/>
                <w:b w:val="false"/>
                <w:i w:val="false"/>
                <w:color w:val="000000"/>
                <w:sz w:val="20"/>
              </w:rPr>
              <w:t>
D-3</w:t>
            </w:r>
          </w:p>
          <w:bookmarkEnd w:id="150"/>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1"/>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2"/>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3"/>
          <w:p>
            <w:pPr>
              <w:spacing w:after="20"/>
              <w:ind w:left="20"/>
              <w:jc w:val="both"/>
            </w:pPr>
            <w:r>
              <w:rPr>
                <w:rFonts w:ascii="Times New Roman"/>
                <w:b w:val="false"/>
                <w:i w:val="false"/>
                <w:color w:val="000000"/>
                <w:sz w:val="20"/>
              </w:rPr>
              <w:t>
D-3</w:t>
            </w:r>
          </w:p>
          <w:bookmarkEnd w:id="153"/>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4"/>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5"/>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6"/>
          <w:p>
            <w:pPr>
              <w:spacing w:after="20"/>
              <w:ind w:left="20"/>
              <w:jc w:val="both"/>
            </w:pPr>
            <w:r>
              <w:rPr>
                <w:rFonts w:ascii="Times New Roman"/>
                <w:b w:val="false"/>
                <w:i w:val="false"/>
                <w:color w:val="000000"/>
                <w:sz w:val="20"/>
              </w:rPr>
              <w:t>
D-3</w:t>
            </w:r>
          </w:p>
          <w:bookmarkEnd w:id="156"/>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7"/>
          <w:p>
            <w:pPr>
              <w:spacing w:after="20"/>
              <w:ind w:left="20"/>
              <w:jc w:val="both"/>
            </w:pPr>
            <w:r>
              <w:rPr>
                <w:rFonts w:ascii="Times New Roman"/>
                <w:b w:val="false"/>
                <w:i w:val="false"/>
                <w:color w:val="000000"/>
                <w:sz w:val="20"/>
              </w:rPr>
              <w:t>
D-3</w:t>
            </w:r>
          </w:p>
          <w:bookmarkEnd w:id="157"/>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8"/>
          <w:p>
            <w:pPr>
              <w:spacing w:after="20"/>
              <w:ind w:left="20"/>
              <w:jc w:val="both"/>
            </w:pPr>
            <w:r>
              <w:rPr>
                <w:rFonts w:ascii="Times New Roman"/>
                <w:b w:val="false"/>
                <w:i w:val="false"/>
                <w:color w:val="000000"/>
                <w:sz w:val="20"/>
              </w:rPr>
              <w:t>
 </w:t>
            </w:r>
          </w:p>
          <w:bookmarkEnd w:id="158"/>
          <w:p>
            <w:pPr>
              <w:spacing w:after="20"/>
              <w:ind w:left="20"/>
              <w:jc w:val="both"/>
            </w:pPr>
            <w:r>
              <w:rPr>
                <w:rFonts w:ascii="Times New Roman"/>
                <w:b w:val="false"/>
                <w:i w:val="false"/>
                <w:color w:val="000000"/>
                <w:sz w:val="20"/>
              </w:rPr>
              <w:t>
D-3</w:t>
            </w:r>
          </w:p>
          <w:p>
            <w:pPr>
              <w:spacing w:after="20"/>
              <w:ind w:left="20"/>
              <w:jc w:val="both"/>
            </w:pPr>
            <w:r>
              <w:rPr>
                <w:rFonts w:ascii="Times New Roman"/>
                <w:b w:val="false"/>
                <w:i w:val="false"/>
                <w:color w:val="000000"/>
                <w:sz w:val="20"/>
              </w:rPr>
              <w:t>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 аппаратының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6" w:id="159"/>
    <w:p>
      <w:pPr>
        <w:spacing w:after="0"/>
        <w:ind w:left="0"/>
        <w:jc w:val="both"/>
      </w:pPr>
      <w:r>
        <w:rPr>
          <w:rFonts w:ascii="Times New Roman"/>
          <w:b w:val="false"/>
          <w:i w:val="false"/>
          <w:color w:val="000000"/>
          <w:sz w:val="28"/>
        </w:rPr>
        <w:t>
      "БЕКІТЕМІН" Лауазымды тұлға</w:t>
      </w:r>
    </w:p>
    <w:bookmarkEnd w:id="159"/>
    <w:bookmarkStart w:name="z227" w:id="160"/>
    <w:p>
      <w:pPr>
        <w:spacing w:after="0"/>
        <w:ind w:left="0"/>
        <w:jc w:val="both"/>
      </w:pPr>
      <w:r>
        <w:rPr>
          <w:rFonts w:ascii="Times New Roman"/>
          <w:b w:val="false"/>
          <w:i w:val="false"/>
          <w:color w:val="000000"/>
          <w:sz w:val="28"/>
        </w:rPr>
        <w:t xml:space="preserve">
      ________________________________ </w:t>
      </w:r>
    </w:p>
    <w:bookmarkEnd w:id="160"/>
    <w:p>
      <w:pPr>
        <w:spacing w:after="0"/>
        <w:ind w:left="0"/>
        <w:jc w:val="both"/>
      </w:pPr>
      <w:r>
        <w:rPr>
          <w:rFonts w:ascii="Times New Roman"/>
          <w:b w:val="false"/>
          <w:i w:val="false"/>
          <w:color w:val="000000"/>
          <w:sz w:val="28"/>
        </w:rPr>
        <w:t>
      (тегі, аты-жөнінің бірінші әріптері)</w:t>
      </w:r>
    </w:p>
    <w:bookmarkStart w:name="z228" w:id="161"/>
    <w:p>
      <w:pPr>
        <w:spacing w:after="0"/>
        <w:ind w:left="0"/>
        <w:jc w:val="both"/>
      </w:pPr>
      <w:r>
        <w:rPr>
          <w:rFonts w:ascii="Times New Roman"/>
          <w:b w:val="false"/>
          <w:i w:val="false"/>
          <w:color w:val="000000"/>
          <w:sz w:val="28"/>
        </w:rPr>
        <w:t>
      күні ____________________________</w:t>
      </w:r>
    </w:p>
    <w:bookmarkEnd w:id="161"/>
    <w:bookmarkStart w:name="z229" w:id="162"/>
    <w:p>
      <w:pPr>
        <w:spacing w:after="0"/>
        <w:ind w:left="0"/>
        <w:jc w:val="both"/>
      </w:pPr>
      <w:r>
        <w:rPr>
          <w:rFonts w:ascii="Times New Roman"/>
          <w:b w:val="false"/>
          <w:i w:val="false"/>
          <w:color w:val="000000"/>
          <w:sz w:val="28"/>
        </w:rPr>
        <w:t>
      қолы _________________________</w:t>
      </w:r>
    </w:p>
    <w:bookmarkEnd w:id="162"/>
    <w:bookmarkStart w:name="z230" w:id="163"/>
    <w:p>
      <w:pPr>
        <w:spacing w:after="0"/>
        <w:ind w:left="0"/>
        <w:jc w:val="both"/>
      </w:pPr>
      <w:r>
        <w:rPr>
          <w:rFonts w:ascii="Times New Roman"/>
          <w:b w:val="false"/>
          <w:i w:val="false"/>
          <w:color w:val="000000"/>
          <w:sz w:val="28"/>
        </w:rPr>
        <w:t>
      Бағалау жөніндегі комиссия отырысының хаттамасы</w:t>
      </w:r>
    </w:p>
    <w:bookmarkEnd w:id="163"/>
    <w:bookmarkStart w:name="z231" w:id="164"/>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bookmarkEnd w:id="164"/>
    <w:bookmarkStart w:name="z232" w:id="165"/>
    <w:p>
      <w:pPr>
        <w:spacing w:after="0"/>
        <w:ind w:left="0"/>
        <w:jc w:val="both"/>
      </w:pPr>
      <w:r>
        <w:rPr>
          <w:rFonts w:ascii="Times New Roman"/>
          <w:b w:val="false"/>
          <w:i w:val="false"/>
          <w:color w:val="000000"/>
          <w:sz w:val="28"/>
        </w:rPr>
        <w:t>
      ____________________________________________________________________ (бағалау мерзімі жыл)</w:t>
      </w:r>
    </w:p>
    <w:bookmarkEnd w:id="165"/>
    <w:bookmarkStart w:name="z233" w:id="166"/>
    <w:p>
      <w:pPr>
        <w:spacing w:after="0"/>
        <w:ind w:left="0"/>
        <w:jc w:val="both"/>
      </w:pPr>
      <w:r>
        <w:rPr>
          <w:rFonts w:ascii="Times New Roman"/>
          <w:b w:val="false"/>
          <w:i w:val="false"/>
          <w:color w:val="000000"/>
          <w:sz w:val="28"/>
        </w:rPr>
        <w:t>
      Бағалау нәтижелері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7"/>
          <w:p>
            <w:pPr>
              <w:spacing w:after="20"/>
              <w:ind w:left="20"/>
              <w:jc w:val="both"/>
            </w:pPr>
            <w:r>
              <w:rPr>
                <w:rFonts w:ascii="Times New Roman"/>
                <w:b w:val="false"/>
                <w:i w:val="false"/>
                <w:color w:val="000000"/>
                <w:sz w:val="20"/>
              </w:rPr>
              <w:t xml:space="preserve">
№ </w:t>
            </w:r>
          </w:p>
          <w:bookmarkEnd w:id="167"/>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8"/>
          <w:p>
            <w:pPr>
              <w:spacing w:after="20"/>
              <w:ind w:left="20"/>
              <w:jc w:val="both"/>
            </w:pPr>
            <w:r>
              <w:rPr>
                <w:rFonts w:ascii="Times New Roman"/>
                <w:b w:val="false"/>
                <w:i w:val="false"/>
                <w:color w:val="000000"/>
                <w:sz w:val="20"/>
              </w:rPr>
              <w:t>
1.</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69"/>
          <w:p>
            <w:pPr>
              <w:spacing w:after="20"/>
              <w:ind w:left="20"/>
              <w:jc w:val="both"/>
            </w:pPr>
            <w:r>
              <w:rPr>
                <w:rFonts w:ascii="Times New Roman"/>
                <w:b w:val="false"/>
                <w:i w:val="false"/>
                <w:color w:val="000000"/>
                <w:sz w:val="20"/>
              </w:rPr>
              <w:t>
2.</w:t>
            </w:r>
          </w:p>
          <w:bookmarkEnd w:id="1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0"/>
          <w:p>
            <w:pPr>
              <w:spacing w:after="20"/>
              <w:ind w:left="20"/>
              <w:jc w:val="both"/>
            </w:pPr>
            <w:r>
              <w:rPr>
                <w:rFonts w:ascii="Times New Roman"/>
                <w:b w:val="false"/>
                <w:i w:val="false"/>
                <w:color w:val="000000"/>
                <w:sz w:val="20"/>
              </w:rPr>
              <w:t>
...</w:t>
            </w:r>
          </w:p>
          <w:bookmarkEnd w:id="1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 w:id="171"/>
    <w:p>
      <w:pPr>
        <w:spacing w:after="0"/>
        <w:ind w:left="0"/>
        <w:jc w:val="both"/>
      </w:pPr>
      <w:r>
        <w:rPr>
          <w:rFonts w:ascii="Times New Roman"/>
          <w:b w:val="false"/>
          <w:i w:val="false"/>
          <w:color w:val="000000"/>
          <w:sz w:val="28"/>
        </w:rPr>
        <w:t>
      Комиссия қорытындысы:</w:t>
      </w:r>
    </w:p>
    <w:bookmarkEnd w:id="171"/>
    <w:bookmarkStart w:name="z239" w:id="172"/>
    <w:p>
      <w:pPr>
        <w:spacing w:after="0"/>
        <w:ind w:left="0"/>
        <w:jc w:val="both"/>
      </w:pPr>
      <w:r>
        <w:rPr>
          <w:rFonts w:ascii="Times New Roman"/>
          <w:b w:val="false"/>
          <w:i w:val="false"/>
          <w:color w:val="000000"/>
          <w:sz w:val="28"/>
        </w:rPr>
        <w:t>
      ____________________________________________________________________</w:t>
      </w:r>
    </w:p>
    <w:bookmarkEnd w:id="172"/>
    <w:bookmarkStart w:name="z240" w:id="173"/>
    <w:p>
      <w:pPr>
        <w:spacing w:after="0"/>
        <w:ind w:left="0"/>
        <w:jc w:val="both"/>
      </w:pPr>
      <w:r>
        <w:rPr>
          <w:rFonts w:ascii="Times New Roman"/>
          <w:b w:val="false"/>
          <w:i w:val="false"/>
          <w:color w:val="000000"/>
          <w:sz w:val="28"/>
        </w:rPr>
        <w:t>
      Тексерілді:</w:t>
      </w:r>
    </w:p>
    <w:bookmarkEnd w:id="173"/>
    <w:bookmarkStart w:name="z241" w:id="174"/>
    <w:p>
      <w:pPr>
        <w:spacing w:after="0"/>
        <w:ind w:left="0"/>
        <w:jc w:val="both"/>
      </w:pPr>
      <w:r>
        <w:rPr>
          <w:rFonts w:ascii="Times New Roman"/>
          <w:b w:val="false"/>
          <w:i w:val="false"/>
          <w:color w:val="000000"/>
          <w:sz w:val="28"/>
        </w:rPr>
        <w:t>
      Комиссияның хатшысы: ___________________________ Күні: _____________ (тегі, аты-жөні, қолы)</w:t>
      </w:r>
    </w:p>
    <w:bookmarkEnd w:id="174"/>
    <w:bookmarkStart w:name="z242" w:id="175"/>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bookmarkEnd w:id="175"/>
    <w:bookmarkStart w:name="z243" w:id="176"/>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bookmarkEnd w:id="1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