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e623" w14:textId="7e2e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шаруашылығын дамыту субсидияларының квоталарын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4 сәуірдегі № 151 қаулысы. Алматы облысы Әділет департаментінде 2018 жылы 11 сәуірде № 4634 болып тіркелді. Күші жойылды - Алматы облысы әкімдігінің 2019 жылғы 10 сәуірдегі № 132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10.04.2019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 бабының </w:t>
      </w:r>
      <w:r>
        <w:rPr>
          <w:rFonts w:ascii="Times New Roman"/>
          <w:b w:val="false"/>
          <w:i w:val="false"/>
          <w:color w:val="000000"/>
          <w:sz w:val="28"/>
        </w:rPr>
        <w:t>1-тармағына</w:t>
      </w:r>
      <w:r>
        <w:rPr>
          <w:rFonts w:ascii="Times New Roman"/>
          <w:b w:val="false"/>
          <w:i w:val="false"/>
          <w:color w:val="000000"/>
          <w:sz w:val="28"/>
        </w:rPr>
        <w:t xml:space="preserve"> және "Тұқым шаруашылығын дамытуды субсидиялау қағидаларын бекіту туралы"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Қазақстан Республикасы Ауыл шаруашылығы министрінің бұйрығымен бекітілген Тұқым шаруашылығын дамытуды субсидиялау қағидаларының 15-тармағына (Нормативтік құқықтық актілерді мемлекеттік тіркеу тізілімінде № 10190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қосымшаларына сәйкес Алматы облысы бойынша тұқым шаруашылығын дамыту субсидияларының квоталары белгіленсін.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"Тұқым шаруашылығын дамыту субсидияларының квоталарын белгілеу туралы" 2017 жылғы 19 мамырдағы № 214 (Нормативтік құқықтық актілерді мемлекеттік тіркеу тізілімінде </w:t>
      </w:r>
      <w:r>
        <w:rPr>
          <w:rFonts w:ascii="Times New Roman"/>
          <w:b w:val="false"/>
          <w:i w:val="false"/>
          <w:color w:val="000000"/>
          <w:sz w:val="28"/>
        </w:rPr>
        <w:t>№ 4222</w:t>
      </w:r>
      <w:r>
        <w:rPr>
          <w:rFonts w:ascii="Times New Roman"/>
          <w:b w:val="false"/>
          <w:i w:val="false"/>
          <w:color w:val="000000"/>
          <w:sz w:val="28"/>
        </w:rPr>
        <w:t xml:space="preserve"> тіркелген, 2017 жылдың 05 шілдесінде Қазақстан Республикасы нормативтік құқықтық актілерінің эталондық бақылау банкінде жарияланған) және "Алматы облысы әкімдігінің "Тұқым шаруашылығын дамыту субсидияларының квоталарын белгілеу туралы" 2017 жылғы 19 мамырдағы № 214 қаулысына өзгерістер енгізу туралы" 2017 жылғы 29 тамыздағы № 343 (Нормативтік құқықтық актілерді мемлекеттік тіркеу тізілімінде </w:t>
      </w:r>
      <w:r>
        <w:rPr>
          <w:rFonts w:ascii="Times New Roman"/>
          <w:b w:val="false"/>
          <w:i w:val="false"/>
          <w:color w:val="000000"/>
          <w:sz w:val="28"/>
        </w:rPr>
        <w:t>№ 4334</w:t>
      </w:r>
      <w:r>
        <w:rPr>
          <w:rFonts w:ascii="Times New Roman"/>
          <w:b w:val="false"/>
          <w:i w:val="false"/>
          <w:color w:val="000000"/>
          <w:sz w:val="28"/>
        </w:rPr>
        <w:t xml:space="preserve"> тіркелген, 2017 жылдың 03 қазанында Қазақстан Республикасы нормативтік құқықтық актілерінің эталондық бақылау банкінде жарияланған) қаулыларының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"04" сәуір "Тұқым шаруашылығын дамыту субсидияларының квоталарын белгілеу туралы" № 151 қаулысына 1-қосымша</w:t>
            </w:r>
          </w:p>
        </w:tc>
      </w:tr>
    </w:tbl>
    <w:bookmarkStart w:name="z36" w:id="10"/>
    <w:p>
      <w:pPr>
        <w:spacing w:after="0"/>
        <w:ind w:left="0"/>
        <w:jc w:val="both"/>
      </w:pPr>
      <w:r>
        <w:rPr>
          <w:rFonts w:ascii="Times New Roman"/>
          <w:b w:val="false"/>
          <w:i w:val="false"/>
          <w:color w:val="ff0000"/>
          <w:sz w:val="28"/>
        </w:rPr>
        <w:t xml:space="preserve">
      Ескерту. 1 қосымша жаңа редакцияда – Алматы облысы әкімдігінің 20.11.2018 </w:t>
      </w:r>
      <w:r>
        <w:rPr>
          <w:rFonts w:ascii="Times New Roman"/>
          <w:b w:val="false"/>
          <w:i w:val="false"/>
          <w:color w:val="ff0000"/>
          <w:sz w:val="28"/>
        </w:rPr>
        <w:t>№ 552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10"/>
    <w:bookmarkStart w:name="z24" w:id="11"/>
    <w:p>
      <w:pPr>
        <w:spacing w:after="0"/>
        <w:ind w:left="0"/>
        <w:jc w:val="left"/>
      </w:pPr>
      <w:r>
        <w:rPr>
          <w:rFonts w:ascii="Times New Roman"/>
          <w:b/>
          <w:i w:val="false"/>
          <w:color w:val="000000"/>
        </w:rPr>
        <w:t xml:space="preserve"> Бірегей тұқымдар бойынша квоталар – тұқым шаруашылығы саласында аттестатталған әрбір субъект үшін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4270"/>
        <w:gridCol w:w="1570"/>
        <w:gridCol w:w="1012"/>
        <w:gridCol w:w="1012"/>
        <w:gridCol w:w="1571"/>
        <w:gridCol w:w="1853"/>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Аттестатталған бірегей тұқым өндірушілердің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дақылдарының атауы,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бидай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егіншілік және өсімдік шаруашылығы ғылыми-зерттеу институты" жауапкершілігі шектеулі серіктестігі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картоп және көкөніс шаруашылығы ғылыми-зерттеу институты" жауапкершілігі шектеулі серіктестігі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шаруа қожалығы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 жауапкершілігі шектеулі серіктестігі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өндірістік ауылшаруашылық кооперативі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2"/>
    <w:p>
      <w:pPr>
        <w:spacing w:after="0"/>
        <w:ind w:left="0"/>
        <w:jc w:val="both"/>
      </w:pPr>
      <w:r>
        <w:rPr>
          <w:rFonts w:ascii="Times New Roman"/>
          <w:b w:val="false"/>
          <w:i w:val="false"/>
          <w:color w:val="000000"/>
          <w:sz w:val="28"/>
        </w:rPr>
        <w:t>
      кестенің жалғасы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836"/>
        <w:gridCol w:w="1557"/>
        <w:gridCol w:w="2115"/>
        <w:gridCol w:w="2394"/>
        <w:gridCol w:w="1557"/>
        <w:gridCol w:w="1838"/>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 шасы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әкімдігінің 2018 жылғы "04" сәуір "Тұқым шаруашылығын дамыту субсидияларының квоталарын белгілеу туралы" № 151 қаулысына 2-қосымша</w:t>
            </w:r>
          </w:p>
        </w:tc>
      </w:tr>
    </w:tbl>
    <w:p>
      <w:pPr>
        <w:spacing w:after="0"/>
        <w:ind w:left="0"/>
        <w:jc w:val="both"/>
      </w:pPr>
      <w:r>
        <w:rPr>
          <w:rFonts w:ascii="Times New Roman"/>
          <w:b w:val="false"/>
          <w:i w:val="false"/>
          <w:color w:val="ff0000"/>
          <w:sz w:val="28"/>
        </w:rPr>
        <w:t xml:space="preserve">
      Ескерту. 2 қосымша жаңа редакцияда – Алматы облысы әкімдігінің 20.11.2018 </w:t>
      </w:r>
      <w:r>
        <w:rPr>
          <w:rFonts w:ascii="Times New Roman"/>
          <w:b w:val="false"/>
          <w:i w:val="false"/>
          <w:color w:val="ff0000"/>
          <w:sz w:val="28"/>
        </w:rPr>
        <w:t>№ 552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32" w:id="13"/>
    <w:p>
      <w:pPr>
        <w:spacing w:after="0"/>
        <w:ind w:left="0"/>
        <w:jc w:val="left"/>
      </w:pPr>
      <w:r>
        <w:rPr>
          <w:rFonts w:ascii="Times New Roman"/>
          <w:b/>
          <w:i w:val="false"/>
          <w:color w:val="000000"/>
        </w:rPr>
        <w:t xml:space="preserve"> Элиталық тұқымдар бойынша квоталар – әрбір әкімшілік-аумақтық бірлік үшін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52"/>
        <w:gridCol w:w="1535"/>
        <w:gridCol w:w="1535"/>
        <w:gridCol w:w="2139"/>
        <w:gridCol w:w="1130"/>
        <w:gridCol w:w="2544"/>
        <w:gridCol w:w="1536"/>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дақылдарының атауы, тонна/мың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 шақ</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bl>
    <w:bookmarkStart w:name="z33" w:id="14"/>
    <w:p>
      <w:pPr>
        <w:spacing w:after="0"/>
        <w:ind w:left="0"/>
        <w:jc w:val="both"/>
      </w:pPr>
      <w:r>
        <w:rPr>
          <w:rFonts w:ascii="Times New Roman"/>
          <w:b w:val="false"/>
          <w:i w:val="false"/>
          <w:color w:val="000000"/>
          <w:sz w:val="28"/>
        </w:rPr>
        <w:t>
      кестенің жалғасы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574"/>
        <w:gridCol w:w="1755"/>
        <w:gridCol w:w="1575"/>
        <w:gridCol w:w="1575"/>
        <w:gridCol w:w="1575"/>
        <w:gridCol w:w="2307"/>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қантқызылшасы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 дары және жүзімнің көшеті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