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1c48" w14:textId="be0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облысында қоршаған ортаға эмиссиялар үшін төлемақы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2018 жылғы 25 шілдедегі № 34-174 шешімі. Алматы облысы Әділет департаментінде 2018 жылы 8 тамызда № 4780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ортаға эмиссиялар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 есе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облыстық мәслихатының "Алматы облысында қоршаған ортаға эмиссиялар үшін төлемақы ставкаларын арттыру туралы" 2008 жылғы 29 желтоқсандағы № 16-101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2009 жылдың 17 ақпанында "Жетісу" және "Огни Алатау" газеттерінде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облыстық мәслихатының "Аграрлық сала, жер қатынастары, экология және ветеринария мәселелері бойынша" тұрақты комиссиясына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Дүйсембінов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мәслихатының 2018 жылғы 25 шілдедегі № 34-174 шешіміне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эмиссиялар үшін төлемақы мөлшерлемелері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Стационарлық көздерден ластаушы заттарды шығарғаны үшін төлемақы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1805"/>
        <w:gridCol w:w="3758"/>
        <w:gridCol w:w="4152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Рет.№</w:t>
            </w:r>
          </w:p>
          <w:bookmarkEnd w:id="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төлемақы мөлшерлемелері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Қазақстан Республикасының заңнамасында белгіленген тәртіппен жүзеге асырылатын ілеспе және (немесе) табиғи газды алау етіп жағудан ластаушы заттарды шығарғаны үшін төлемақы мөлшерлемелері мыналарды құрайды: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132"/>
        <w:gridCol w:w="8036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диоксиді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диоксиді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Жылжымалы көздерден атмосфералық ауаға ластаушы заттарды шығарғаны үшін төлемақы мөлшерлемелері мыналарды құрайды: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4321"/>
        <w:gridCol w:w="5623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отынның 1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мөлшерлеме (АЕК)</w:t>
            </w:r>
          </w:p>
          <w:bookmarkEnd w:id="38"/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сығылғангаз, керосин үшін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Ластаушы заттарды төккені үшін төлемақы мөлшерлемелері мыналарды құрайды: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4"/>
        <w:gridCol w:w="2884"/>
        <w:gridCol w:w="6352"/>
      </w:tblGrid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Синтетикалықбетүсті-белсендізаттар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Өндіріс пен тұтыну қалдықтарын орналастырғаны үшін төлемақы мөлшерлемелері мыналарды құрайды: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5337"/>
        <w:gridCol w:w="2120"/>
        <w:gridCol w:w="2124"/>
      </w:tblGrid>
      <w:tr>
        <w:trPr>
          <w:trHeight w:val="30" w:hRule="atLeast"/>
        </w:trPr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5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  <w:bookmarkEnd w:id="6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6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65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66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67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  <w:bookmarkEnd w:id="68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69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70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71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7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7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7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  <w:bookmarkEnd w:id="75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  <w:bookmarkEnd w:id="76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77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78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өндірісінің қалдықтары оның ішінде көң, құс саңғырығы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9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80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81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8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8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5-1. Мұнай операцияларын жүргізу кезінде түзілетін күкіртті орналастырғаны үшін төлемақы мөлшерлемелері бір тонна үшін 7,54 АЕК құрайды.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