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b70129" w14:textId="1b7012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Білім саласында көрсетілетін мемлекеттік қызметтер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әкімдігінің 2018 жылғы 4 қазандағы № 458 қаулысы. Алматы облысы Әділет департаментінде 2018 жылы 19 қарашада № 4865 болып тіркелді. Күші жойылды - Алматы облысы әкімдігінің 2020 жылғы 31 қаңтардағы № 35 қаулысымен</w:t>
      </w:r>
    </w:p>
    <w:p>
      <w:pPr>
        <w:spacing w:after="0"/>
        <w:ind w:left="0"/>
        <w:jc w:val="both"/>
      </w:pPr>
      <w:bookmarkStart w:name="z7" w:id="0"/>
      <w:r>
        <w:rPr>
          <w:rFonts w:ascii="Times New Roman"/>
          <w:b w:val="false"/>
          <w:i w:val="false"/>
          <w:color w:val="ff0000"/>
          <w:sz w:val="28"/>
        </w:rPr>
        <w:t xml:space="preserve">
      Ескерту. Күші жойылды – Алматы облысы әкімдігінің 31.01.2020 </w:t>
      </w:r>
      <w:r>
        <w:rPr>
          <w:rFonts w:ascii="Times New Roman"/>
          <w:b w:val="false"/>
          <w:i w:val="false"/>
          <w:color w:val="ff0000"/>
          <w:sz w:val="28"/>
        </w:rPr>
        <w:t>№ 35</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Заңының 16-бабының </w:t>
      </w:r>
      <w:r>
        <w:rPr>
          <w:rFonts w:ascii="Times New Roman"/>
          <w:b w:val="false"/>
          <w:i w:val="false"/>
          <w:color w:val="000000"/>
          <w:sz w:val="28"/>
        </w:rPr>
        <w:t>1-тармағына</w:t>
      </w:r>
      <w:r>
        <w:rPr>
          <w:rFonts w:ascii="Times New Roman"/>
          <w:b w:val="false"/>
          <w:i w:val="false"/>
          <w:color w:val="000000"/>
          <w:sz w:val="28"/>
        </w:rPr>
        <w:t xml:space="preserve">, "Қазақстан Республикасы Білім және ғылым министрлігі, жергілікті атқарушы органдар көрсететін "Үздік педагог" атағын беру және мемлекеттік орта білім беру мекемелерінің басшылары лауазымдарына орналасу конкурстарына қатысу үшін құжаттарды қабылдау бойынша мемлекеттік қызметтер стандарттарын бекіту туралы" 2015 жылғы 8 сәуірдегі </w:t>
      </w:r>
      <w:r>
        <w:rPr>
          <w:rFonts w:ascii="Times New Roman"/>
          <w:b w:val="false"/>
          <w:i w:val="false"/>
          <w:color w:val="000000"/>
          <w:sz w:val="28"/>
        </w:rPr>
        <w:t>№ 173</w:t>
      </w:r>
      <w:r>
        <w:rPr>
          <w:rFonts w:ascii="Times New Roman"/>
          <w:b w:val="false"/>
          <w:i w:val="false"/>
          <w:color w:val="000000"/>
          <w:sz w:val="28"/>
        </w:rPr>
        <w:t xml:space="preserve"> Қазақстан Республикасы Білім және ғылым министрінің бұйрығына (Нормативтік құқықтық актілерді мемлекеттік тіркеу тізілімінде № 11058 тіркелген) сәйкес Алматы облысының әкімдігі ҚАУЛЫ ЕТЕДІ:</w:t>
      </w:r>
    </w:p>
    <w:bookmarkStart w:name="z8" w:id="1"/>
    <w:p>
      <w:pPr>
        <w:spacing w:after="0"/>
        <w:ind w:left="0"/>
        <w:jc w:val="both"/>
      </w:pPr>
      <w:r>
        <w:rPr>
          <w:rFonts w:ascii="Times New Roman"/>
          <w:b w:val="false"/>
          <w:i w:val="false"/>
          <w:color w:val="000000"/>
          <w:sz w:val="28"/>
        </w:rPr>
        <w:t xml:space="preserve">
      1. Мемлекеттік көрсетілетін қызмет регламенттері: </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 Күші жойылды – Алматы облысы әкімдігінің 14.05.2019 </w:t>
      </w:r>
      <w:r>
        <w:rPr>
          <w:rFonts w:ascii="Times New Roman"/>
          <w:b w:val="false"/>
          <w:i w:val="false"/>
          <w:color w:val="000000"/>
          <w:sz w:val="28"/>
        </w:rPr>
        <w:t>№ 186</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0" w:id="2"/>
    <w:p>
      <w:pPr>
        <w:spacing w:after="0"/>
        <w:ind w:left="0"/>
        <w:jc w:val="both"/>
      </w:pPr>
      <w:r>
        <w:rPr>
          <w:rFonts w:ascii="Times New Roman"/>
          <w:b w:val="false"/>
          <w:i w:val="false"/>
          <w:color w:val="000000"/>
          <w:sz w:val="28"/>
        </w:rPr>
        <w:t xml:space="preserve">
      2) "Мемлекеттік орта білім беру мекемелерінің басшылары лауазымдарына орналасу конкурсына қатысу үшін құжаттарды қабылдау" осы қаулының </w:t>
      </w:r>
      <w:r>
        <w:rPr>
          <w:rFonts w:ascii="Times New Roman"/>
          <w:b w:val="false"/>
          <w:i w:val="false"/>
          <w:color w:val="000000"/>
          <w:sz w:val="28"/>
        </w:rPr>
        <w:t>2-қосымшасына</w:t>
      </w:r>
      <w:r>
        <w:rPr>
          <w:rFonts w:ascii="Times New Roman"/>
          <w:b w:val="false"/>
          <w:i w:val="false"/>
          <w:color w:val="000000"/>
          <w:sz w:val="28"/>
        </w:rPr>
        <w:t xml:space="preserve"> сәйкес бекітілсін. </w:t>
      </w:r>
    </w:p>
    <w:bookmarkEnd w:id="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1 - тармаққа өзгеріс енгізілді – Алматы облысы әкімдігінің 14.05.2019 </w:t>
      </w:r>
      <w:r>
        <w:rPr>
          <w:rFonts w:ascii="Times New Roman"/>
          <w:b w:val="false"/>
          <w:i w:val="false"/>
          <w:color w:val="000000"/>
          <w:sz w:val="28"/>
        </w:rPr>
        <w:t>№ 186</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1" w:id="3"/>
    <w:p>
      <w:pPr>
        <w:spacing w:after="0"/>
        <w:ind w:left="0"/>
        <w:jc w:val="both"/>
      </w:pPr>
      <w:r>
        <w:rPr>
          <w:rFonts w:ascii="Times New Roman"/>
          <w:b w:val="false"/>
          <w:i w:val="false"/>
          <w:color w:val="000000"/>
          <w:sz w:val="28"/>
        </w:rPr>
        <w:t xml:space="preserve">
      2. Алматы облысы әкімдігінің "Білім саласындағы мемлекеттік көрсетілетін қызмет регламенттерін бекіту туралы" 2015 жылғы 17 шілдедегі № 321 (Нормативтік құқықтық актілерді мемлекеттік тіркеу тізілімінде </w:t>
      </w:r>
      <w:r>
        <w:rPr>
          <w:rFonts w:ascii="Times New Roman"/>
          <w:b w:val="false"/>
          <w:i w:val="false"/>
          <w:color w:val="000000"/>
          <w:sz w:val="28"/>
        </w:rPr>
        <w:t>№ 3344</w:t>
      </w:r>
      <w:r>
        <w:rPr>
          <w:rFonts w:ascii="Times New Roman"/>
          <w:b w:val="false"/>
          <w:i w:val="false"/>
          <w:color w:val="000000"/>
          <w:sz w:val="28"/>
        </w:rPr>
        <w:t xml:space="preserve"> тіркелген, 2015 жылдың 27 қазанында "Әділет" ақпараттық-құқықтық жүйесінде жарияланған) қаулысының 1-тармағының </w:t>
      </w:r>
      <w:r>
        <w:rPr>
          <w:rFonts w:ascii="Times New Roman"/>
          <w:b w:val="false"/>
          <w:i w:val="false"/>
          <w:color w:val="000000"/>
          <w:sz w:val="28"/>
        </w:rPr>
        <w:t>17)</w:t>
      </w:r>
      <w:r>
        <w:rPr>
          <w:rFonts w:ascii="Times New Roman"/>
          <w:b w:val="false"/>
          <w:i w:val="false"/>
          <w:color w:val="000000"/>
          <w:sz w:val="28"/>
        </w:rPr>
        <w:t xml:space="preserve"> және </w:t>
      </w:r>
      <w:r>
        <w:rPr>
          <w:rFonts w:ascii="Times New Roman"/>
          <w:b w:val="false"/>
          <w:i w:val="false"/>
          <w:color w:val="000000"/>
          <w:sz w:val="28"/>
        </w:rPr>
        <w:t>18) тармақшаларының</w:t>
      </w:r>
      <w:r>
        <w:rPr>
          <w:rFonts w:ascii="Times New Roman"/>
          <w:b w:val="false"/>
          <w:i w:val="false"/>
          <w:color w:val="000000"/>
          <w:sz w:val="28"/>
        </w:rPr>
        <w:t xml:space="preserve"> күші жойылды деп танылсын.</w:t>
      </w:r>
    </w:p>
    <w:bookmarkEnd w:id="3"/>
    <w:bookmarkStart w:name="z12" w:id="4"/>
    <w:p>
      <w:pPr>
        <w:spacing w:after="0"/>
        <w:ind w:left="0"/>
        <w:jc w:val="both"/>
      </w:pPr>
      <w:r>
        <w:rPr>
          <w:rFonts w:ascii="Times New Roman"/>
          <w:b w:val="false"/>
          <w:i w:val="false"/>
          <w:color w:val="000000"/>
          <w:sz w:val="28"/>
        </w:rPr>
        <w:t>
      3. "Алматы облысының білім басқармасы" мемлекеттік мекемесі Қазақстан Республикасының заңнамасында белгіленген тәртіппен:</w:t>
      </w:r>
    </w:p>
    <w:bookmarkEnd w:id="4"/>
    <w:bookmarkStart w:name="z13" w:id="5"/>
    <w:p>
      <w:pPr>
        <w:spacing w:after="0"/>
        <w:ind w:left="0"/>
        <w:jc w:val="both"/>
      </w:pPr>
      <w:r>
        <w:rPr>
          <w:rFonts w:ascii="Times New Roman"/>
          <w:b w:val="false"/>
          <w:i w:val="false"/>
          <w:color w:val="000000"/>
          <w:sz w:val="28"/>
        </w:rPr>
        <w:t>
      1) осы қаулының Алматы облысының Әділет департаментінде мемлекеттік тіркелуін;</w:t>
      </w:r>
    </w:p>
    <w:bookmarkEnd w:id="5"/>
    <w:bookmarkStart w:name="z14" w:id="6"/>
    <w:p>
      <w:pPr>
        <w:spacing w:after="0"/>
        <w:ind w:left="0"/>
        <w:jc w:val="both"/>
      </w:pPr>
      <w:r>
        <w:rPr>
          <w:rFonts w:ascii="Times New Roman"/>
          <w:b w:val="false"/>
          <w:i w:val="false"/>
          <w:color w:val="000000"/>
          <w:sz w:val="28"/>
        </w:rPr>
        <w:t>
      2) осы қаулы мемлекеттік тіркелген күннен бастап күнтізбелік он күн ішінде оның қазақ және орыс тілдеріндегі қағаз және электрондық түрдегі көшірмелерін Қазақстан Республикасы Нормативтік құқықтық актілерінің эталондық бақылау банкіне енгізу және ресми жариялау үшін "Республикалық құқықтық ақпарат орталығы" шаруашылық жүргізу құқығындағы республикалық мемлекеттік кәсіпорнына жіберуді;</w:t>
      </w:r>
    </w:p>
    <w:bookmarkEnd w:id="6"/>
    <w:bookmarkStart w:name="z15" w:id="7"/>
    <w:p>
      <w:pPr>
        <w:spacing w:after="0"/>
        <w:ind w:left="0"/>
        <w:jc w:val="both"/>
      </w:pPr>
      <w:r>
        <w:rPr>
          <w:rFonts w:ascii="Times New Roman"/>
          <w:b w:val="false"/>
          <w:i w:val="false"/>
          <w:color w:val="000000"/>
          <w:sz w:val="28"/>
        </w:rPr>
        <w:t xml:space="preserve">
      3) осы қаулы ресми жарияланғаннан кейін оны Алматы облысы әкімдігінің интернет-ресурсында орналастыруды; </w:t>
      </w:r>
    </w:p>
    <w:bookmarkEnd w:id="7"/>
    <w:bookmarkStart w:name="z16" w:id="8"/>
    <w:p>
      <w:pPr>
        <w:spacing w:after="0"/>
        <w:ind w:left="0"/>
        <w:jc w:val="both"/>
      </w:pPr>
      <w:r>
        <w:rPr>
          <w:rFonts w:ascii="Times New Roman"/>
          <w:b w:val="false"/>
          <w:i w:val="false"/>
          <w:color w:val="000000"/>
          <w:sz w:val="28"/>
        </w:rPr>
        <w:t>
      4) осы қаулы мемлекеттік тіркеуден өткеннен кейін он жұмыс күні ішінде Алматы облысы әкімі аппаратының мемлекеттік-құқық бөліміне осы тармақтың 1), 2) және 3) тармақшаларында қарастырылған іс-шаралардың орындалуы туралы мәліметтерді ұсынуды қамтамасыз етсін.</w:t>
      </w:r>
    </w:p>
    <w:bookmarkEnd w:id="8"/>
    <w:bookmarkStart w:name="z17" w:id="9"/>
    <w:p>
      <w:pPr>
        <w:spacing w:after="0"/>
        <w:ind w:left="0"/>
        <w:jc w:val="both"/>
      </w:pPr>
      <w:r>
        <w:rPr>
          <w:rFonts w:ascii="Times New Roman"/>
          <w:b w:val="false"/>
          <w:i w:val="false"/>
          <w:color w:val="000000"/>
          <w:sz w:val="28"/>
        </w:rPr>
        <w:t xml:space="preserve">
      4. Осы қаулының орындалуын бақылау Алматы облысы әкімінің орынбасары А. Абдуалиевқа жүктелсін. </w:t>
      </w:r>
    </w:p>
    <w:bookmarkEnd w:id="9"/>
    <w:bookmarkStart w:name="z18" w:id="10"/>
    <w:p>
      <w:pPr>
        <w:spacing w:after="0"/>
        <w:ind w:left="0"/>
        <w:jc w:val="both"/>
      </w:pPr>
      <w:r>
        <w:rPr>
          <w:rFonts w:ascii="Times New Roman"/>
          <w:b w:val="false"/>
          <w:i w:val="false"/>
          <w:color w:val="000000"/>
          <w:sz w:val="28"/>
        </w:rPr>
        <w:t xml:space="preserve">
      5.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 </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Алматы облысының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Баталов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облысы әкімдігінің</w:t>
            </w:r>
            <w:r>
              <w:rPr>
                <w:rFonts w:ascii="Times New Roman"/>
                <w:b w:val="false"/>
                <w:i w:val="false"/>
                <w:color w:val="000000"/>
                <w:sz w:val="20"/>
              </w:rPr>
              <w:t xml:space="preserve"> 2018 жылғы 04 қазандағы</w:t>
            </w:r>
            <w:r>
              <w:rPr>
                <w:rFonts w:ascii="Times New Roman"/>
                <w:b w:val="false"/>
                <w:i w:val="false"/>
                <w:color w:val="000000"/>
                <w:sz w:val="20"/>
              </w:rPr>
              <w:t xml:space="preserve"> № 458 қаулысымен бекітілген</w:t>
            </w:r>
            <w:r>
              <w:rPr>
                <w:rFonts w:ascii="Times New Roman"/>
                <w:b w:val="false"/>
                <w:i w:val="false"/>
                <w:color w:val="000000"/>
                <w:sz w:val="20"/>
              </w:rPr>
              <w:t xml:space="preserve"> 1-қосымша</w:t>
            </w:r>
          </w:p>
        </w:tc>
      </w:tr>
    </w:tbl>
    <w:bookmarkStart w:name="z24" w:id="11"/>
    <w:p>
      <w:pPr>
        <w:spacing w:after="0"/>
        <w:ind w:left="0"/>
        <w:jc w:val="left"/>
      </w:pPr>
      <w:r>
        <w:rPr>
          <w:rFonts w:ascii="Times New Roman"/>
          <w:b/>
          <w:i w:val="false"/>
          <w:color w:val="000000"/>
        </w:rPr>
        <w:t xml:space="preserve"> "Үздік педагог" атағын беру конкурсына қатысу үшін құжаттар қабылдау" мемлекеттік көрсетілетін қызмет регламенті</w:t>
      </w:r>
    </w:p>
    <w:bookmarkEnd w:id="11"/>
    <w:bookmarkStart w:name="z63" w:id="12"/>
    <w:p>
      <w:pPr>
        <w:spacing w:after="0"/>
        <w:ind w:left="0"/>
        <w:jc w:val="left"/>
      </w:pPr>
      <w:r>
        <w:rPr>
          <w:rFonts w:ascii="Times New Roman"/>
          <w:b/>
          <w:i w:val="false"/>
          <w:color w:val="000000"/>
        </w:rPr>
        <w:t xml:space="preserve"> )</w:t>
      </w:r>
    </w:p>
    <w:bookmarkEnd w:id="12"/>
    <w:bookmarkStart w:name="z64" w:id="13"/>
    <w:p>
      <w:pPr>
        <w:spacing w:after="0"/>
        <w:ind w:left="0"/>
        <w:jc w:val="both"/>
      </w:pPr>
      <w:r>
        <w:rPr>
          <w:rFonts w:ascii="Times New Roman"/>
          <w:b w:val="false"/>
          <w:i w:val="false"/>
          <w:color w:val="ff0000"/>
          <w:sz w:val="28"/>
        </w:rPr>
        <w:t xml:space="preserve">
      Ескерту. Регламент күші жойылды – Алматы облысы әкімдігінің 14.05.2019 </w:t>
      </w:r>
      <w:r>
        <w:rPr>
          <w:rFonts w:ascii="Times New Roman"/>
          <w:b w:val="false"/>
          <w:i w:val="false"/>
          <w:color w:val="ff0000"/>
          <w:sz w:val="28"/>
        </w:rPr>
        <w:t>№ 186</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End w:id="1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"Үздік педагог"</w:t>
            </w:r>
            <w:r>
              <w:rPr>
                <w:rFonts w:ascii="Times New Roman"/>
                <w:b w:val="false"/>
                <w:i w:val="false"/>
                <w:color w:val="000000"/>
                <w:sz w:val="20"/>
              </w:rPr>
              <w:t xml:space="preserve"> атағын беру конкурсына</w:t>
            </w:r>
            <w:r>
              <w:rPr>
                <w:rFonts w:ascii="Times New Roman"/>
                <w:b w:val="false"/>
                <w:i w:val="false"/>
                <w:color w:val="000000"/>
                <w:sz w:val="20"/>
              </w:rPr>
              <w:t xml:space="preserve"> қатысу үшін құжаттар</w:t>
            </w:r>
            <w:r>
              <w:rPr>
                <w:rFonts w:ascii="Times New Roman"/>
                <w:b w:val="false"/>
                <w:i w:val="false"/>
                <w:color w:val="000000"/>
                <w:sz w:val="20"/>
              </w:rPr>
              <w:t xml:space="preserve"> қабылдау" мемлекеттік</w:t>
            </w:r>
            <w:r>
              <w:rPr>
                <w:rFonts w:ascii="Times New Roman"/>
                <w:b w:val="false"/>
                <w:i w:val="false"/>
                <w:color w:val="000000"/>
                <w:sz w:val="20"/>
              </w:rPr>
              <w:t xml:space="preserve"> көрсетілетін қызмет</w:t>
            </w:r>
            <w:r>
              <w:rPr>
                <w:rFonts w:ascii="Times New Roman"/>
                <w:b w:val="false"/>
                <w:i w:val="false"/>
                <w:color w:val="000000"/>
                <w:sz w:val="20"/>
              </w:rPr>
              <w:t xml:space="preserve"> регламентіне 2-қосымша</w:t>
            </w:r>
          </w:p>
        </w:tc>
      </w:tr>
    </w:tbl>
    <w:bookmarkStart w:name="z71" w:id="14"/>
    <w:p>
      <w:pPr>
        <w:spacing w:after="0"/>
        <w:ind w:left="0"/>
        <w:jc w:val="left"/>
      </w:pPr>
      <w:r>
        <w:rPr>
          <w:rFonts w:ascii="Times New Roman"/>
          <w:b/>
          <w:i w:val="false"/>
          <w:color w:val="000000"/>
        </w:rPr>
        <w:t xml:space="preserve"> Мемлекеттік қызмет көрсетудің бизнес-процестерінің анықтамалығы</w:t>
      </w:r>
    </w:p>
    <w:bookmarkEnd w:id="14"/>
    <w:bookmarkStart w:name="z72" w:id="15"/>
    <w:p>
      <w:pPr>
        <w:spacing w:after="0"/>
        <w:ind w:left="0"/>
        <w:jc w:val="left"/>
      </w:pPr>
      <w:r>
        <w:rPr>
          <w:rFonts w:ascii="Times New Roman"/>
          <w:b/>
          <w:i w:val="false"/>
          <w:color w:val="000000"/>
        </w:rPr>
        <w:t xml:space="preserve"> (II кезең)</w:t>
      </w:r>
    </w:p>
    <w:bookmarkEnd w:id="15"/>
    <w:bookmarkStart w:name="z73" w:id="16"/>
    <w:p>
      <w:pPr>
        <w:spacing w:after="0"/>
        <w:ind w:left="0"/>
        <w:jc w:val="both"/>
      </w:pPr>
      <w:r>
        <w:rPr>
          <w:rFonts w:ascii="Times New Roman"/>
          <w:b w:val="false"/>
          <w:i w:val="false"/>
          <w:color w:val="000000"/>
          <w:sz w:val="28"/>
        </w:rPr>
        <w:t xml:space="preserve">
      </w:t>
      </w:r>
    </w:p>
    <w:bookmarkEnd w:id="16"/>
    <w:p>
      <w:pPr>
        <w:spacing w:after="0"/>
        <w:ind w:left="0"/>
        <w:jc w:val="both"/>
      </w:pPr>
      <w:r>
        <w:drawing>
          <wp:inline distT="0" distB="0" distL="0" distR="0">
            <wp:extent cx="7810500" cy="3517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517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облысы әкімдігінің</w:t>
            </w:r>
            <w:r>
              <w:rPr>
                <w:rFonts w:ascii="Times New Roman"/>
                <w:b w:val="false"/>
                <w:i w:val="false"/>
                <w:color w:val="000000"/>
                <w:sz w:val="20"/>
              </w:rPr>
              <w:t xml:space="preserve"> 2018 жылғы 04 қазандағы</w:t>
            </w:r>
            <w:r>
              <w:rPr>
                <w:rFonts w:ascii="Times New Roman"/>
                <w:b w:val="false"/>
                <w:i w:val="false"/>
                <w:color w:val="000000"/>
                <w:sz w:val="20"/>
              </w:rPr>
              <w:t xml:space="preserve"> № 458 қаулысымен бекітілген</w:t>
            </w:r>
            <w:r>
              <w:rPr>
                <w:rFonts w:ascii="Times New Roman"/>
                <w:b w:val="false"/>
                <w:i w:val="false"/>
                <w:color w:val="000000"/>
                <w:sz w:val="20"/>
              </w:rPr>
              <w:t xml:space="preserve"> 2-қосымша</w:t>
            </w:r>
          </w:p>
        </w:tc>
      </w:tr>
    </w:tbl>
    <w:bookmarkStart w:name="z78" w:id="17"/>
    <w:p>
      <w:pPr>
        <w:spacing w:after="0"/>
        <w:ind w:left="0"/>
        <w:jc w:val="left"/>
      </w:pPr>
      <w:r>
        <w:rPr>
          <w:rFonts w:ascii="Times New Roman"/>
          <w:b/>
          <w:i w:val="false"/>
          <w:color w:val="000000"/>
        </w:rPr>
        <w:t xml:space="preserve"> "Мемлекеттік орта білім беру мекемелерінің басшылары лауазымдарына орналасу конкурсына қатысу үшін құжаттарды қабылдау" мемлекеттік көрсетілетін қызмет регламенті</w:t>
      </w:r>
    </w:p>
    <w:bookmarkEnd w:id="17"/>
    <w:bookmarkStart w:name="z79" w:id="18"/>
    <w:p>
      <w:pPr>
        <w:spacing w:after="0"/>
        <w:ind w:left="0"/>
        <w:jc w:val="left"/>
      </w:pPr>
      <w:r>
        <w:rPr>
          <w:rFonts w:ascii="Times New Roman"/>
          <w:b/>
          <w:i w:val="false"/>
          <w:color w:val="000000"/>
        </w:rPr>
        <w:t xml:space="preserve"> 1. Жалпы ережелер</w:t>
      </w:r>
    </w:p>
    <w:bookmarkEnd w:id="18"/>
    <w:bookmarkStart w:name="z80" w:id="19"/>
    <w:p>
      <w:pPr>
        <w:spacing w:after="0"/>
        <w:ind w:left="0"/>
        <w:jc w:val="both"/>
      </w:pPr>
      <w:r>
        <w:rPr>
          <w:rFonts w:ascii="Times New Roman"/>
          <w:b w:val="false"/>
          <w:i w:val="false"/>
          <w:color w:val="000000"/>
          <w:sz w:val="28"/>
        </w:rPr>
        <w:t>
      1. "Мемлекеттік орта білім беру мекемелерінің басшылары лауазымдарына орналасу конкурсына қатысу үшін құжаттарды қабылдау" мемлекеттік көрсетілетін қызмет (бұдан әрі - мемлекеттік көрсетілетін қызмет) облыстың, аудандар мен облыстық маңызы бар қалалардың жергілікті атқарушы органдарымен (бұдан әрі - көрсетілетін қызметті беруші) жеке тұлғаларға (бұдан әрі - көрсетілетін қызметті алушы) тегiн көрсетіледі.</w:t>
      </w:r>
    </w:p>
    <w:bookmarkEnd w:id="19"/>
    <w:bookmarkStart w:name="z81" w:id="20"/>
    <w:p>
      <w:pPr>
        <w:spacing w:after="0"/>
        <w:ind w:left="0"/>
        <w:jc w:val="both"/>
      </w:pPr>
      <w:r>
        <w:rPr>
          <w:rFonts w:ascii="Times New Roman"/>
          <w:b w:val="false"/>
          <w:i w:val="false"/>
          <w:color w:val="000000"/>
          <w:sz w:val="28"/>
        </w:rPr>
        <w:t xml:space="preserve">
      Мемлекеттік көрсетілетін қызмет 2015 жылғы 8 сәуірдегі </w:t>
      </w:r>
      <w:r>
        <w:rPr>
          <w:rFonts w:ascii="Times New Roman"/>
          <w:b w:val="false"/>
          <w:i w:val="false"/>
          <w:color w:val="000000"/>
          <w:sz w:val="28"/>
        </w:rPr>
        <w:t>№ 173</w:t>
      </w:r>
      <w:r>
        <w:rPr>
          <w:rFonts w:ascii="Times New Roman"/>
          <w:b w:val="false"/>
          <w:i w:val="false"/>
          <w:color w:val="000000"/>
          <w:sz w:val="28"/>
        </w:rPr>
        <w:t xml:space="preserve"> Қазақстан Республикасы Білім және ғылым министрінің бұйрығымен (Нормативтік құқықтық актілерді мемлекеттік тіркеу тізілімінде № 11058 тіркелген) бекітілген "Мемлекеттік орта білім беру мекемелерінің басшылары лауазымдарына орналасу конкурсына қатысу үшін құжаттарды қабылдау" мемлекеттік көрсетілетін қызмет стандарты (бұдан әрі - Стандарт) негізінде көрсетіледі.</w:t>
      </w:r>
    </w:p>
    <w:bookmarkEnd w:id="20"/>
    <w:bookmarkStart w:name="z82" w:id="21"/>
    <w:p>
      <w:pPr>
        <w:spacing w:after="0"/>
        <w:ind w:left="0"/>
        <w:jc w:val="both"/>
      </w:pPr>
      <w:r>
        <w:rPr>
          <w:rFonts w:ascii="Times New Roman"/>
          <w:b w:val="false"/>
          <w:i w:val="false"/>
          <w:color w:val="000000"/>
          <w:sz w:val="28"/>
        </w:rPr>
        <w:t xml:space="preserve">
      Құжаттарды қабылдау және мемлекеттік қызмет көрсетудің нәтижесін беру: </w:t>
      </w:r>
    </w:p>
    <w:bookmarkEnd w:id="21"/>
    <w:bookmarkStart w:name="z83" w:id="22"/>
    <w:p>
      <w:pPr>
        <w:spacing w:after="0"/>
        <w:ind w:left="0"/>
        <w:jc w:val="both"/>
      </w:pPr>
      <w:r>
        <w:rPr>
          <w:rFonts w:ascii="Times New Roman"/>
          <w:b w:val="false"/>
          <w:i w:val="false"/>
          <w:color w:val="000000"/>
          <w:sz w:val="28"/>
        </w:rPr>
        <w:t>
      1) көрсетілетін қызметті берушінің кеңсесі;</w:t>
      </w:r>
    </w:p>
    <w:bookmarkEnd w:id="22"/>
    <w:bookmarkStart w:name="z84" w:id="23"/>
    <w:p>
      <w:pPr>
        <w:spacing w:after="0"/>
        <w:ind w:left="0"/>
        <w:jc w:val="both"/>
      </w:pPr>
      <w:r>
        <w:rPr>
          <w:rFonts w:ascii="Times New Roman"/>
          <w:b w:val="false"/>
          <w:i w:val="false"/>
          <w:color w:val="000000"/>
          <w:sz w:val="28"/>
        </w:rPr>
        <w:t>
      2) "Азаматтарға арналған үкімет" мемлекеттік корпорациясының коммерциялық емес қоғамы (бұдан әрі – Мемлекеттік корпорация) арқылы жүзеге асырылады.</w:t>
      </w:r>
    </w:p>
    <w:bookmarkEnd w:id="23"/>
    <w:bookmarkStart w:name="z85" w:id="24"/>
    <w:p>
      <w:pPr>
        <w:spacing w:after="0"/>
        <w:ind w:left="0"/>
        <w:jc w:val="both"/>
      </w:pPr>
      <w:r>
        <w:rPr>
          <w:rFonts w:ascii="Times New Roman"/>
          <w:b w:val="false"/>
          <w:i w:val="false"/>
          <w:color w:val="000000"/>
          <w:sz w:val="28"/>
        </w:rPr>
        <w:t>
      2. Мемлекеттік қызмет көрсету нысаны: қағаз түрінде.</w:t>
      </w:r>
    </w:p>
    <w:bookmarkEnd w:id="24"/>
    <w:bookmarkStart w:name="z86" w:id="25"/>
    <w:p>
      <w:pPr>
        <w:spacing w:after="0"/>
        <w:ind w:left="0"/>
        <w:jc w:val="both"/>
      </w:pPr>
      <w:r>
        <w:rPr>
          <w:rFonts w:ascii="Times New Roman"/>
          <w:b w:val="false"/>
          <w:i w:val="false"/>
          <w:color w:val="000000"/>
          <w:sz w:val="28"/>
        </w:rPr>
        <w:t>
      3. Мемлекеттік қызмет көрсету нәтижесі: мемлекеттік орта білім беру мекемесінің басшысы лауазымына орналасу конкурсының қорытындысы туралы еркін түрдегі нысандағы жазбаша хабарлама, не Стандарттың 10-тармағында белгіленген негіздеме бойынша мемлекеттік қызмет көрсетуден бас тарту туралы дәлелді жауап.</w:t>
      </w:r>
    </w:p>
    <w:bookmarkEnd w:id="25"/>
    <w:bookmarkStart w:name="z87" w:id="26"/>
    <w:p>
      <w:pPr>
        <w:spacing w:after="0"/>
        <w:ind w:left="0"/>
        <w:jc w:val="both"/>
      </w:pPr>
      <w:r>
        <w:rPr>
          <w:rFonts w:ascii="Times New Roman"/>
          <w:b w:val="false"/>
          <w:i w:val="false"/>
          <w:color w:val="000000"/>
          <w:sz w:val="28"/>
        </w:rPr>
        <w:t>
      Мемлекеттік қызмет көрсетудің нәтижесін ұсыну нысаны: қағаз түрінде.</w:t>
      </w:r>
    </w:p>
    <w:bookmarkEnd w:id="26"/>
    <w:bookmarkStart w:name="z88" w:id="27"/>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берушінің құрылымдық бөлімшелерінің (қызметкерлерінің) іс-қимыл тәртібін сипаттау</w:t>
      </w:r>
    </w:p>
    <w:bookmarkEnd w:id="27"/>
    <w:bookmarkStart w:name="z89" w:id="28"/>
    <w:p>
      <w:pPr>
        <w:spacing w:after="0"/>
        <w:ind w:left="0"/>
        <w:jc w:val="both"/>
      </w:pPr>
      <w:r>
        <w:rPr>
          <w:rFonts w:ascii="Times New Roman"/>
          <w:b w:val="false"/>
          <w:i w:val="false"/>
          <w:color w:val="000000"/>
          <w:sz w:val="28"/>
        </w:rPr>
        <w:t>
      4. Көрсетілетін қызметті алушының Стандарттың 9-тармағына сәйкес құжаттар топтамасымен жүгінуі, мемлекеттік қызмет көрсету бойынша рәсімді (іс-қимылды) бастау үшін негіздеме болып табылады.</w:t>
      </w:r>
    </w:p>
    <w:bookmarkEnd w:id="28"/>
    <w:bookmarkStart w:name="z90" w:id="29"/>
    <w:p>
      <w:pPr>
        <w:spacing w:after="0"/>
        <w:ind w:left="0"/>
        <w:jc w:val="both"/>
      </w:pPr>
      <w:r>
        <w:rPr>
          <w:rFonts w:ascii="Times New Roman"/>
          <w:b w:val="false"/>
          <w:i w:val="false"/>
          <w:color w:val="000000"/>
          <w:sz w:val="28"/>
        </w:rPr>
        <w:t>
      5. Мемлекеттік қызмет көрсету процесінің құрамына кіретін әрбір рәсімнің (іс-қимылдың) мазмұны, оны орындаудың ұзақтығы және мемлекеттік қызмет көрсету рәсімінің (іс-қимылдың) нәтижесі:</w:t>
      </w:r>
    </w:p>
    <w:bookmarkEnd w:id="29"/>
    <w:bookmarkStart w:name="z91" w:id="30"/>
    <w:p>
      <w:pPr>
        <w:spacing w:after="0"/>
        <w:ind w:left="0"/>
        <w:jc w:val="both"/>
      </w:pPr>
      <w:r>
        <w:rPr>
          <w:rFonts w:ascii="Times New Roman"/>
          <w:b w:val="false"/>
          <w:i w:val="false"/>
          <w:color w:val="000000"/>
          <w:sz w:val="28"/>
        </w:rPr>
        <w:t>
      1) құжаттарды қабылдау, тіркеу және көрсетілетін қызметті берушінің басшысына бұрыштама қоюға жолдау – 20 (жиырма) минут. Нәтижесі - көрсетілетін қызметті берушінің басшысына жолдау;</w:t>
      </w:r>
    </w:p>
    <w:bookmarkEnd w:id="30"/>
    <w:bookmarkStart w:name="z92" w:id="31"/>
    <w:p>
      <w:pPr>
        <w:spacing w:after="0"/>
        <w:ind w:left="0"/>
        <w:jc w:val="both"/>
      </w:pPr>
      <w:r>
        <w:rPr>
          <w:rFonts w:ascii="Times New Roman"/>
          <w:b w:val="false"/>
          <w:i w:val="false"/>
          <w:color w:val="000000"/>
          <w:sz w:val="28"/>
        </w:rPr>
        <w:t xml:space="preserve">
      2) құжаттарды қарау және көрсетілетін қызметті берушінің жауапты орындаушысын анықтау – 3 (үш) сағат. Нәтижесі - көрсетілетін қызметті берушінің жауапты орындаушысын анықтау; </w:t>
      </w:r>
    </w:p>
    <w:bookmarkEnd w:id="31"/>
    <w:bookmarkStart w:name="z93" w:id="32"/>
    <w:p>
      <w:pPr>
        <w:spacing w:after="0"/>
        <w:ind w:left="0"/>
        <w:jc w:val="both"/>
      </w:pPr>
      <w:r>
        <w:rPr>
          <w:rFonts w:ascii="Times New Roman"/>
          <w:b w:val="false"/>
          <w:i w:val="false"/>
          <w:color w:val="000000"/>
          <w:sz w:val="28"/>
        </w:rPr>
        <w:t>
      3) көрсетілетін қызметті берушінің жауапты орындаушысымен құжаттарды қарау, мемлекеттік қызмет көрсету нәтижесін рәсімдеу және көрсетілетін қызметті берушінің басшысына қол қоюға жолдау – 1 (бір) жұмыс күні, көрсетілетін қызметті берушінің орналасқан жері бойынша емес – 5 (бес) жұмыс күні. Нәтижесі - мемлекеттік қызмет көрсету нәтижесін көрсетілетін қызметті берушінің басшысына қол қоюға жолдау;</w:t>
      </w:r>
    </w:p>
    <w:bookmarkEnd w:id="32"/>
    <w:bookmarkStart w:name="z94" w:id="33"/>
    <w:p>
      <w:pPr>
        <w:spacing w:after="0"/>
        <w:ind w:left="0"/>
        <w:jc w:val="both"/>
      </w:pPr>
      <w:r>
        <w:rPr>
          <w:rFonts w:ascii="Times New Roman"/>
          <w:b w:val="false"/>
          <w:i w:val="false"/>
          <w:color w:val="000000"/>
          <w:sz w:val="28"/>
        </w:rPr>
        <w:t>
      4) мемлекеттік қызмет көрсету нәтижесіне қол қою және көрсетілетін қызметті берушінің жауапты орындаушысына жолдау – 4 (төрт) сағат. Нәтижесі - мемлекеттік қызмет көрсету нәтижесін көрсетілетін қызметті берушінің жауапты орындаушысына жолдау;</w:t>
      </w:r>
    </w:p>
    <w:bookmarkEnd w:id="33"/>
    <w:bookmarkStart w:name="z95" w:id="34"/>
    <w:p>
      <w:pPr>
        <w:spacing w:after="0"/>
        <w:ind w:left="0"/>
        <w:jc w:val="both"/>
      </w:pPr>
      <w:r>
        <w:rPr>
          <w:rFonts w:ascii="Times New Roman"/>
          <w:b w:val="false"/>
          <w:i w:val="false"/>
          <w:color w:val="000000"/>
          <w:sz w:val="28"/>
        </w:rPr>
        <w:t>
      5) мемлекеттік қызмет көрсету нәтижесін беру – 20 (жиырма) минут. Нәтижесі - мемлекеттік қызмет көрсету нәтижесін беру.</w:t>
      </w:r>
    </w:p>
    <w:bookmarkEnd w:id="34"/>
    <w:bookmarkStart w:name="z96" w:id="35"/>
    <w:p>
      <w:pPr>
        <w:spacing w:after="0"/>
        <w:ind w:left="0"/>
        <w:jc w:val="left"/>
      </w:pPr>
      <w:r>
        <w:rPr>
          <w:rFonts w:ascii="Times New Roman"/>
          <w:b/>
          <w:i w:val="false"/>
          <w:color w:val="000000"/>
        </w:rPr>
        <w:t xml:space="preserve"> 3. Мемлекеттік қызмет көрсету процесінде құрылымдық бөлімшелер (қызметкерлер) мен көрсетілетін қызметті берушінің өзара іс-қимыл тәртібін сипаттау</w:t>
      </w:r>
    </w:p>
    <w:bookmarkEnd w:id="35"/>
    <w:bookmarkStart w:name="z97" w:id="36"/>
    <w:p>
      <w:pPr>
        <w:spacing w:after="0"/>
        <w:ind w:left="0"/>
        <w:jc w:val="both"/>
      </w:pPr>
      <w:r>
        <w:rPr>
          <w:rFonts w:ascii="Times New Roman"/>
          <w:b w:val="false"/>
          <w:i w:val="false"/>
          <w:color w:val="000000"/>
          <w:sz w:val="28"/>
        </w:rPr>
        <w:t>
      6. Мемлекеттік қызмет көрсету процесіне қатысатын көрсетілетін қызметті берушінің құрылымдық бөлімшелерінің (қызметкерлерінің) тізбесі:</w:t>
      </w:r>
    </w:p>
    <w:bookmarkEnd w:id="36"/>
    <w:bookmarkStart w:name="z98" w:id="37"/>
    <w:p>
      <w:pPr>
        <w:spacing w:after="0"/>
        <w:ind w:left="0"/>
        <w:jc w:val="both"/>
      </w:pPr>
      <w:r>
        <w:rPr>
          <w:rFonts w:ascii="Times New Roman"/>
          <w:b w:val="false"/>
          <w:i w:val="false"/>
          <w:color w:val="000000"/>
          <w:sz w:val="28"/>
        </w:rPr>
        <w:t>
      1) көрсетілетін қызметті берушінің кеңсе қызметкері;</w:t>
      </w:r>
    </w:p>
    <w:bookmarkEnd w:id="37"/>
    <w:bookmarkStart w:name="z99" w:id="38"/>
    <w:p>
      <w:pPr>
        <w:spacing w:after="0"/>
        <w:ind w:left="0"/>
        <w:jc w:val="both"/>
      </w:pPr>
      <w:r>
        <w:rPr>
          <w:rFonts w:ascii="Times New Roman"/>
          <w:b w:val="false"/>
          <w:i w:val="false"/>
          <w:color w:val="000000"/>
          <w:sz w:val="28"/>
        </w:rPr>
        <w:t>
      2) көрсетілетін қызметті берушінің басшысы;</w:t>
      </w:r>
    </w:p>
    <w:bookmarkEnd w:id="38"/>
    <w:bookmarkStart w:name="z100" w:id="39"/>
    <w:p>
      <w:pPr>
        <w:spacing w:after="0"/>
        <w:ind w:left="0"/>
        <w:jc w:val="both"/>
      </w:pPr>
      <w:r>
        <w:rPr>
          <w:rFonts w:ascii="Times New Roman"/>
          <w:b w:val="false"/>
          <w:i w:val="false"/>
          <w:color w:val="000000"/>
          <w:sz w:val="28"/>
        </w:rPr>
        <w:t xml:space="preserve">
      3) көрсетілетін қызметті берушінің жауапты орындаушысы. </w:t>
      </w:r>
    </w:p>
    <w:bookmarkEnd w:id="39"/>
    <w:bookmarkStart w:name="z101" w:id="40"/>
    <w:p>
      <w:pPr>
        <w:spacing w:after="0"/>
        <w:ind w:left="0"/>
        <w:jc w:val="both"/>
      </w:pPr>
      <w:r>
        <w:rPr>
          <w:rFonts w:ascii="Times New Roman"/>
          <w:b w:val="false"/>
          <w:i w:val="false"/>
          <w:color w:val="000000"/>
          <w:sz w:val="28"/>
        </w:rPr>
        <w:t>
      7. Әрбір рәсімнің (іс-қимылдың) ұзақтығын көрсете отырып, құрылымдық бөлімшелердің (қызметкерлердің) арасындағы рәсімдердің (іс-қимылдың) бірізділігінің сипаттамасы осы регламенттің қосымшасы "Мемлекеттік қызмет көрсетудің бизнес-процестерінің анықтамалығы" келтірілген.</w:t>
      </w:r>
    </w:p>
    <w:bookmarkEnd w:id="40"/>
    <w:bookmarkStart w:name="z102" w:id="41"/>
    <w:p>
      <w:pPr>
        <w:spacing w:after="0"/>
        <w:ind w:left="0"/>
        <w:jc w:val="left"/>
      </w:pPr>
      <w:r>
        <w:rPr>
          <w:rFonts w:ascii="Times New Roman"/>
          <w:b/>
          <w:i w:val="false"/>
          <w:color w:val="000000"/>
        </w:rPr>
        <w:t xml:space="preserve"> 4. Мемлекеттік корпорациямен және (немесе) өзге де көрсетілетін қызметті берушілермен өзара іс-қимыл тәртібін, сондай-ақ мемлекеттік қызмет көрсету процесінде ақпараттық жүйелерді пайдалану тәртібін сипаттау</w:t>
      </w:r>
    </w:p>
    <w:bookmarkEnd w:id="41"/>
    <w:bookmarkStart w:name="z103" w:id="42"/>
    <w:p>
      <w:pPr>
        <w:spacing w:after="0"/>
        <w:ind w:left="0"/>
        <w:jc w:val="both"/>
      </w:pPr>
      <w:r>
        <w:rPr>
          <w:rFonts w:ascii="Times New Roman"/>
          <w:b w:val="false"/>
          <w:i w:val="false"/>
          <w:color w:val="000000"/>
          <w:sz w:val="28"/>
        </w:rPr>
        <w:t>
      8. Мемлекеттік көрсетілетін қызметті алу үшін көрсетілетін қызметті алушы Мемлекеттік корпорацияға Стандарттың 9-тармағына сәйкес құжаттар топтамасын ұсынады.</w:t>
      </w:r>
    </w:p>
    <w:bookmarkEnd w:id="42"/>
    <w:bookmarkStart w:name="z104" w:id="43"/>
    <w:p>
      <w:pPr>
        <w:spacing w:after="0"/>
        <w:ind w:left="0"/>
        <w:jc w:val="both"/>
      </w:pPr>
      <w:r>
        <w:rPr>
          <w:rFonts w:ascii="Times New Roman"/>
          <w:b w:val="false"/>
          <w:i w:val="false"/>
          <w:color w:val="000000"/>
          <w:sz w:val="28"/>
        </w:rPr>
        <w:t>
      9. Мемлекеттік қызмет көрсетудің нәтижесін Мемлекеттік корпорация арқылы алу процесінің сипаттамасы, оның ұзақтығы:</w:t>
      </w:r>
    </w:p>
    <w:bookmarkEnd w:id="43"/>
    <w:bookmarkStart w:name="z105" w:id="44"/>
    <w:p>
      <w:pPr>
        <w:spacing w:after="0"/>
        <w:ind w:left="0"/>
        <w:jc w:val="both"/>
      </w:pPr>
      <w:r>
        <w:rPr>
          <w:rFonts w:ascii="Times New Roman"/>
          <w:b w:val="false"/>
          <w:i w:val="false"/>
          <w:color w:val="000000"/>
          <w:sz w:val="28"/>
        </w:rPr>
        <w:t>
      1) Мемлекеттік корпорацияның қызметкері құжаттарды қабылдайды және тиісті құжаттардың қабылдағаны туралы қолхат береді (Стандарттың 10-тармағына сәйкес Мемлекеттік корпорацияның қызметкері өтінішті қабылдаудан бас тартады және Стандарттың 2-қосымшасына сәйкес қолхат береді) - 20 (жиырма) минут;</w:t>
      </w:r>
    </w:p>
    <w:bookmarkEnd w:id="44"/>
    <w:bookmarkStart w:name="z106" w:id="45"/>
    <w:p>
      <w:pPr>
        <w:spacing w:after="0"/>
        <w:ind w:left="0"/>
        <w:jc w:val="both"/>
      </w:pPr>
      <w:r>
        <w:rPr>
          <w:rFonts w:ascii="Times New Roman"/>
          <w:b w:val="false"/>
          <w:i w:val="false"/>
          <w:color w:val="000000"/>
          <w:sz w:val="28"/>
        </w:rPr>
        <w:t>
      2) Мемлекеттік корпорацияның қызметкері көрсетілетін қызметті берушіге қабылданған құжаттарды жолдайды - 3 (үш) сағат;</w:t>
      </w:r>
    </w:p>
    <w:bookmarkEnd w:id="45"/>
    <w:bookmarkStart w:name="z107" w:id="46"/>
    <w:p>
      <w:pPr>
        <w:spacing w:after="0"/>
        <w:ind w:left="0"/>
        <w:jc w:val="both"/>
      </w:pPr>
      <w:r>
        <w:rPr>
          <w:rFonts w:ascii="Times New Roman"/>
          <w:b w:val="false"/>
          <w:i w:val="false"/>
          <w:color w:val="000000"/>
          <w:sz w:val="28"/>
        </w:rPr>
        <w:t>
      3) мемлекеттік қызметті көрсету процесінде көрсетілетін қызметті берушінің құрылымдық бөлімшелерінің іс-қимыл тәртібі осы регламенттің 5-тармағына сәйкес жүзеге асырылады;</w:t>
      </w:r>
    </w:p>
    <w:bookmarkEnd w:id="46"/>
    <w:bookmarkStart w:name="z108" w:id="47"/>
    <w:p>
      <w:pPr>
        <w:spacing w:after="0"/>
        <w:ind w:left="0"/>
        <w:jc w:val="both"/>
      </w:pPr>
      <w:r>
        <w:rPr>
          <w:rFonts w:ascii="Times New Roman"/>
          <w:b w:val="false"/>
          <w:i w:val="false"/>
          <w:color w:val="000000"/>
          <w:sz w:val="28"/>
        </w:rPr>
        <w:t>
      4) Мемлекеттік корпорацияның қызметкері көрсетілетін қызметті берушіден мемлекеттік қызмет көрсету нәтижесін алады - 3 (үш) сағат;</w:t>
      </w:r>
    </w:p>
    <w:bookmarkEnd w:id="47"/>
    <w:bookmarkStart w:name="z109" w:id="48"/>
    <w:p>
      <w:pPr>
        <w:spacing w:after="0"/>
        <w:ind w:left="0"/>
        <w:jc w:val="both"/>
      </w:pPr>
      <w:r>
        <w:rPr>
          <w:rFonts w:ascii="Times New Roman"/>
          <w:b w:val="false"/>
          <w:i w:val="false"/>
          <w:color w:val="000000"/>
          <w:sz w:val="28"/>
        </w:rPr>
        <w:t>
      5) Мемлекеттік корпорацияның қызметкері мемлекеттік қызмет көрсету нәтижесін көрсетілетін қызметті алушыға береді - 20 (жиырма) минут.</w:t>
      </w:r>
    </w:p>
    <w:bookmarkEnd w:id="4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орта білім беру</w:t>
            </w:r>
            <w:r>
              <w:rPr>
                <w:rFonts w:ascii="Times New Roman"/>
                <w:b w:val="false"/>
                <w:i w:val="false"/>
                <w:color w:val="000000"/>
                <w:sz w:val="20"/>
              </w:rPr>
              <w:t xml:space="preserve"> мекемелерінің басшылары</w:t>
            </w:r>
            <w:r>
              <w:rPr>
                <w:rFonts w:ascii="Times New Roman"/>
                <w:b w:val="false"/>
                <w:i w:val="false"/>
                <w:color w:val="000000"/>
                <w:sz w:val="20"/>
              </w:rPr>
              <w:t xml:space="preserve"> лауазымдарына орналасу</w:t>
            </w:r>
            <w:r>
              <w:rPr>
                <w:rFonts w:ascii="Times New Roman"/>
                <w:b w:val="false"/>
                <w:i w:val="false"/>
                <w:color w:val="000000"/>
                <w:sz w:val="20"/>
              </w:rPr>
              <w:t xml:space="preserve"> конкурсына қатысу үшін</w:t>
            </w:r>
            <w:r>
              <w:rPr>
                <w:rFonts w:ascii="Times New Roman"/>
                <w:b w:val="false"/>
                <w:i w:val="false"/>
                <w:color w:val="000000"/>
                <w:sz w:val="20"/>
              </w:rPr>
              <w:t xml:space="preserve"> құжаттарды қабылдау"</w:t>
            </w:r>
            <w:r>
              <w:rPr>
                <w:rFonts w:ascii="Times New Roman"/>
                <w:b w:val="false"/>
                <w:i w:val="false"/>
                <w:color w:val="000000"/>
                <w:sz w:val="20"/>
              </w:rPr>
              <w:t xml:space="preserve"> мемлекеттік көрсетілетін</w:t>
            </w:r>
            <w:r>
              <w:rPr>
                <w:rFonts w:ascii="Times New Roman"/>
                <w:b w:val="false"/>
                <w:i w:val="false"/>
                <w:color w:val="000000"/>
                <w:sz w:val="20"/>
              </w:rPr>
              <w:t xml:space="preserve"> қызмет регламентіне</w:t>
            </w:r>
            <w:r>
              <w:rPr>
                <w:rFonts w:ascii="Times New Roman"/>
                <w:b w:val="false"/>
                <w:i w:val="false"/>
                <w:color w:val="000000"/>
                <w:sz w:val="20"/>
              </w:rPr>
              <w:t xml:space="preserve"> қосымша</w:t>
            </w:r>
          </w:p>
        </w:tc>
      </w:tr>
    </w:tbl>
    <w:bookmarkStart w:name="z118" w:id="49"/>
    <w:p>
      <w:pPr>
        <w:spacing w:after="0"/>
        <w:ind w:left="0"/>
        <w:jc w:val="left"/>
      </w:pPr>
      <w:r>
        <w:rPr>
          <w:rFonts w:ascii="Times New Roman"/>
          <w:b/>
          <w:i w:val="false"/>
          <w:color w:val="000000"/>
        </w:rPr>
        <w:t xml:space="preserve"> Мемлекеттік қызмет көрсетудің бизнес-процестерінің анықтамалығы</w:t>
      </w:r>
    </w:p>
    <w:bookmarkEnd w:id="49"/>
    <w:bookmarkStart w:name="z119" w:id="50"/>
    <w:p>
      <w:pPr>
        <w:spacing w:after="0"/>
        <w:ind w:left="0"/>
        <w:jc w:val="both"/>
      </w:pPr>
      <w:r>
        <w:rPr>
          <w:rFonts w:ascii="Times New Roman"/>
          <w:b w:val="false"/>
          <w:i w:val="false"/>
          <w:color w:val="000000"/>
          <w:sz w:val="28"/>
        </w:rPr>
        <w:t xml:space="preserve">
      </w:t>
      </w:r>
    </w:p>
    <w:bookmarkEnd w:id="50"/>
    <w:p>
      <w:pPr>
        <w:spacing w:after="0"/>
        <w:ind w:left="0"/>
        <w:jc w:val="both"/>
      </w:pPr>
      <w:r>
        <w:drawing>
          <wp:inline distT="0" distB="0" distL="0" distR="0">
            <wp:extent cx="7810500" cy="5130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5130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header.xml" Type="http://schemas.openxmlformats.org/officeDocument/2006/relationships/header" Id="rId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