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17850" w14:textId="e9178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2018 жылғы 4 сәуірдегі "Тұқым шаруашылығын дамыту субсидияларының квоталарын белгілеу туралы" № 151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2018 жылғы 20 қарашадағы № 552 қаулысы. Алматы облысы Әділет департаментінде 2018 жылы 29 қарашада № 4898 болып тіркелді. Күші жойылды - Алматы облысы әкімдігінің 2019 жылғы 10 сәуірдегі № 132 қаулысымен</w:t>
      </w:r>
    </w:p>
    <w:p>
      <w:pPr>
        <w:spacing w:after="0"/>
        <w:ind w:left="0"/>
        <w:jc w:val="both"/>
      </w:pPr>
      <w:bookmarkStart w:name="z7" w:id="0"/>
      <w:r>
        <w:rPr>
          <w:rFonts w:ascii="Times New Roman"/>
          <w:b w:val="false"/>
          <w:i w:val="false"/>
          <w:color w:val="ff0000"/>
          <w:sz w:val="28"/>
        </w:rPr>
        <w:t xml:space="preserve">
      Ескерту. Күші жойылды - Алматы облысы әкімдігінің 10.04.2019 </w:t>
      </w:r>
      <w:r>
        <w:rPr>
          <w:rFonts w:ascii="Times New Roman"/>
          <w:b w:val="false"/>
          <w:i w:val="false"/>
          <w:color w:val="ff0000"/>
          <w:sz w:val="28"/>
        </w:rPr>
        <w:t>№ 132</w:t>
      </w:r>
      <w:r>
        <w:rPr>
          <w:rFonts w:ascii="Times New Roman"/>
          <w:b w:val="false"/>
          <w:i w:val="false"/>
          <w:color w:val="ff0000"/>
          <w:sz w:val="28"/>
        </w:rPr>
        <w:t xml:space="preserve"> қаулысымен (алғашқы ресми жарияланған күннен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37- бабының </w:t>
      </w:r>
      <w:r>
        <w:rPr>
          <w:rFonts w:ascii="Times New Roman"/>
          <w:b w:val="false"/>
          <w:i w:val="false"/>
          <w:color w:val="000000"/>
          <w:sz w:val="28"/>
        </w:rPr>
        <w:t>1-тармағына</w:t>
      </w:r>
      <w:r>
        <w:rPr>
          <w:rFonts w:ascii="Times New Roman"/>
          <w:b w:val="false"/>
          <w:i w:val="false"/>
          <w:color w:val="000000"/>
          <w:sz w:val="28"/>
        </w:rPr>
        <w:t xml:space="preserve"> және "Тұқым шаруашылығын дамытуды субсидиялау қағидаларын бекіту туралы" 2014 жылғы 12 желтоқсандағы </w:t>
      </w:r>
      <w:r>
        <w:rPr>
          <w:rFonts w:ascii="Times New Roman"/>
          <w:b w:val="false"/>
          <w:i w:val="false"/>
          <w:color w:val="000000"/>
          <w:sz w:val="28"/>
        </w:rPr>
        <w:t>№ 4-2/664</w:t>
      </w:r>
      <w:r>
        <w:rPr>
          <w:rFonts w:ascii="Times New Roman"/>
          <w:b w:val="false"/>
          <w:i w:val="false"/>
          <w:color w:val="000000"/>
          <w:sz w:val="28"/>
        </w:rPr>
        <w:t xml:space="preserve"> Қазақстан Республикасы Ауыл шаруашылығы министрінің бұйрығымен бекітілген Тұқым шаруашылығын дамытуды субсидиялау қағидаларының 15-тармағына (Нормативтік құқықтық актілерді мемлекеттік тіркеу тізілімінде № 10190 тіркелген) сәйкес, Алматы облысының әкімдігі ҚАУЛЫ ЕТЕДІ:</w:t>
      </w:r>
    </w:p>
    <w:bookmarkStart w:name="z8" w:id="1"/>
    <w:p>
      <w:pPr>
        <w:spacing w:after="0"/>
        <w:ind w:left="0"/>
        <w:jc w:val="both"/>
      </w:pPr>
      <w:r>
        <w:rPr>
          <w:rFonts w:ascii="Times New Roman"/>
          <w:b w:val="false"/>
          <w:i w:val="false"/>
          <w:color w:val="000000"/>
          <w:sz w:val="28"/>
        </w:rPr>
        <w:t xml:space="preserve">
      1. Алматы облысы әкімдігінің "Тұқым шаруашылығын дамыту субсидияларының квоталарын белгілеу туралы" 2018 жылғы 4 сәуірдегі № 151 (Нормативтік құқықтық актілерді мемлекеттік тіркеу тізілімінде </w:t>
      </w:r>
      <w:r>
        <w:rPr>
          <w:rFonts w:ascii="Times New Roman"/>
          <w:b w:val="false"/>
          <w:i w:val="false"/>
          <w:color w:val="000000"/>
          <w:sz w:val="28"/>
        </w:rPr>
        <w:t>№ 4634</w:t>
      </w:r>
      <w:r>
        <w:rPr>
          <w:rFonts w:ascii="Times New Roman"/>
          <w:b w:val="false"/>
          <w:i w:val="false"/>
          <w:color w:val="000000"/>
          <w:sz w:val="28"/>
        </w:rPr>
        <w:t xml:space="preserve"> тіркелген, 2018 жылдың 13 сәуірінде Қазақстан Республикасы Нормативтік құқықтық актілерінің эталондық бақылау банкінде жарияланған) қаулысына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жаңа редакцияда баяндалсын.</w:t>
      </w:r>
    </w:p>
    <w:bookmarkEnd w:id="2"/>
    <w:bookmarkStart w:name="z10" w:id="3"/>
    <w:p>
      <w:pPr>
        <w:spacing w:after="0"/>
        <w:ind w:left="0"/>
        <w:jc w:val="both"/>
      </w:pPr>
      <w:r>
        <w:rPr>
          <w:rFonts w:ascii="Times New Roman"/>
          <w:b w:val="false"/>
          <w:i w:val="false"/>
          <w:color w:val="000000"/>
          <w:sz w:val="28"/>
        </w:rPr>
        <w:t>
      2. "Алматы облысының ауыл шаруашылығы басқармасы" мемлекеттік мекемесі Қазақстан Республикасының заңнамасында белгіленген тәртіппен:</w:t>
      </w:r>
    </w:p>
    <w:bookmarkEnd w:id="3"/>
    <w:bookmarkStart w:name="z11" w:id="4"/>
    <w:p>
      <w:pPr>
        <w:spacing w:after="0"/>
        <w:ind w:left="0"/>
        <w:jc w:val="both"/>
      </w:pPr>
      <w:r>
        <w:rPr>
          <w:rFonts w:ascii="Times New Roman"/>
          <w:b w:val="false"/>
          <w:i w:val="false"/>
          <w:color w:val="000000"/>
          <w:sz w:val="28"/>
        </w:rPr>
        <w:t>
      1) осы қаулының Алматы облысы Әділет департаментінде мемлекеттік тіркелуін;</w:t>
      </w:r>
    </w:p>
    <w:bookmarkEnd w:id="4"/>
    <w:bookmarkStart w:name="z12" w:id="5"/>
    <w:p>
      <w:pPr>
        <w:spacing w:after="0"/>
        <w:ind w:left="0"/>
        <w:jc w:val="both"/>
      </w:pPr>
      <w:r>
        <w:rPr>
          <w:rFonts w:ascii="Times New Roman"/>
          <w:b w:val="false"/>
          <w:i w:val="false"/>
          <w:color w:val="000000"/>
          <w:sz w:val="28"/>
        </w:rPr>
        <w:t>
      2) осы қаулы мемлекеттік тіркелген күннен бастап күнтізбелік он күн ішінде оның қазақ және орыс тілдеріндегі қағаз және электронды түрдегі көшірмелерін Қазақстан Республикасы нормативтік құқықтық актілерінің эталондық бақылау банкіне енгізу және ресми жариялау үшін "Республикалық құқықтық ақпарат орталығы" шаруашылық жүргізу құқығындағы республикалық мемлекеттік кәсіпорнына жіберілуін;</w:t>
      </w:r>
    </w:p>
    <w:bookmarkEnd w:id="5"/>
    <w:bookmarkStart w:name="z13" w:id="6"/>
    <w:p>
      <w:pPr>
        <w:spacing w:after="0"/>
        <w:ind w:left="0"/>
        <w:jc w:val="both"/>
      </w:pPr>
      <w:r>
        <w:rPr>
          <w:rFonts w:ascii="Times New Roman"/>
          <w:b w:val="false"/>
          <w:i w:val="false"/>
          <w:color w:val="000000"/>
          <w:sz w:val="28"/>
        </w:rPr>
        <w:t>
      3) осы қаулыны Алматы облысы әкімдігінің интернет-ресурсында оның ресми жарияланғаннан кейін орналастыруын;</w:t>
      </w:r>
    </w:p>
    <w:bookmarkEnd w:id="6"/>
    <w:bookmarkStart w:name="z14" w:id="7"/>
    <w:p>
      <w:pPr>
        <w:spacing w:after="0"/>
        <w:ind w:left="0"/>
        <w:jc w:val="both"/>
      </w:pPr>
      <w:r>
        <w:rPr>
          <w:rFonts w:ascii="Times New Roman"/>
          <w:b w:val="false"/>
          <w:i w:val="false"/>
          <w:color w:val="000000"/>
          <w:sz w:val="28"/>
        </w:rPr>
        <w:t>
      4) осы қаулы мемлекеттік тіркеуден өткеннен кейін он жұмыс күні ішінде Алматы облысы әкімі аппаратының мемлекеттік-құқық бөліміне осы тармақтың 1), 2) және 3) тармақшаларында қарастырылған іс-шаралардың орындалуы туралы мәліметтерді ұсынуды қамтамасыз етсін.</w:t>
      </w:r>
    </w:p>
    <w:bookmarkEnd w:id="7"/>
    <w:bookmarkStart w:name="z15" w:id="8"/>
    <w:p>
      <w:pPr>
        <w:spacing w:after="0"/>
        <w:ind w:left="0"/>
        <w:jc w:val="both"/>
      </w:pPr>
      <w:r>
        <w:rPr>
          <w:rFonts w:ascii="Times New Roman"/>
          <w:b w:val="false"/>
          <w:i w:val="false"/>
          <w:color w:val="000000"/>
          <w:sz w:val="28"/>
        </w:rPr>
        <w:t xml:space="preserve">
      3. Осы қаулының орындалуын бақылау Алматы облысы әкімінің орынбасары С. Бескемпіровке жүктелсін. </w:t>
      </w:r>
    </w:p>
    <w:bookmarkEnd w:id="8"/>
    <w:bookmarkStart w:name="z16" w:id="9"/>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алғашқы ресми жарияланған күннен бастап қолданысқа енгізіледі. </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облысы 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Тұрлашов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"20" қарашадағы</w:t>
            </w:r>
            <w:r>
              <w:rPr>
                <w:rFonts w:ascii="Times New Roman"/>
                <w:b w:val="false"/>
                <w:i w:val="false"/>
                <w:color w:val="000000"/>
                <w:sz w:val="20"/>
              </w:rPr>
              <w:t xml:space="preserve"> № 552 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"4" cәуірдегі</w:t>
            </w:r>
            <w:r>
              <w:rPr>
                <w:rFonts w:ascii="Times New Roman"/>
                <w:b w:val="false"/>
                <w:i w:val="false"/>
                <w:color w:val="000000"/>
                <w:sz w:val="20"/>
              </w:rPr>
              <w:t xml:space="preserve"> № 151 қаулысына 1-қосымша</w:t>
            </w:r>
          </w:p>
        </w:tc>
      </w:tr>
    </w:tbl>
    <w:bookmarkStart w:name="z24" w:id="10"/>
    <w:p>
      <w:pPr>
        <w:spacing w:after="0"/>
        <w:ind w:left="0"/>
        <w:jc w:val="left"/>
      </w:pPr>
      <w:r>
        <w:rPr>
          <w:rFonts w:ascii="Times New Roman"/>
          <w:b/>
          <w:i w:val="false"/>
          <w:color w:val="000000"/>
        </w:rPr>
        <w:t xml:space="preserve"> Бірегей тұқымдар бойынша квоталар – тұқым шаруашылығы саласында аттестатталған әрбір субъект үшін</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4270"/>
        <w:gridCol w:w="1570"/>
        <w:gridCol w:w="1012"/>
        <w:gridCol w:w="1012"/>
        <w:gridCol w:w="1571"/>
        <w:gridCol w:w="1853"/>
      </w:tblGrid>
      <w:tr>
        <w:trPr>
          <w:trHeight w:val="30" w:hRule="atLeast"/>
        </w:trPr>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Аттестатталған бірегей тұқым өндірушілердің атауы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шаруашылық дақылдарының атауы, тонна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бидай</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егіншілік және өсімдік шаруашылығы ғылыми-зерттеу институты" жауапкершілігі шектеулі серіктестігі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 картоп және көкөніс шаруашылығы ғылыми-зерттеу институты" жауапкершілігі шектеулі серіктестігі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"Оркен" шаруа қожалығы</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"БУДАН" жауапкершілігі шектеулі серіктестігі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өндірістік ауылшаруашылық кооперативі</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11"/>
    <w:p>
      <w:pPr>
        <w:spacing w:after="0"/>
        <w:ind w:left="0"/>
        <w:jc w:val="both"/>
      </w:pPr>
      <w:r>
        <w:rPr>
          <w:rFonts w:ascii="Times New Roman"/>
          <w:b w:val="false"/>
          <w:i w:val="false"/>
          <w:color w:val="000000"/>
          <w:sz w:val="28"/>
        </w:rPr>
        <w:t>
      кестенің жалғасы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3"/>
        <w:gridCol w:w="1836"/>
        <w:gridCol w:w="1557"/>
        <w:gridCol w:w="2115"/>
        <w:gridCol w:w="2394"/>
        <w:gridCol w:w="1557"/>
        <w:gridCol w:w="1838"/>
      </w:tblGrid>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бұршақ</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картоп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қызыл шасы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шөптер</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көпжылдық шөптер</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"20" қарашадағы</w:t>
            </w:r>
            <w:r>
              <w:rPr>
                <w:rFonts w:ascii="Times New Roman"/>
                <w:b w:val="false"/>
                <w:i w:val="false"/>
                <w:color w:val="000000"/>
                <w:sz w:val="20"/>
              </w:rPr>
              <w:t xml:space="preserve"> № 552 қаулысына 2-қосымша</w:t>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w:t>
            </w:r>
            <w:r>
              <w:rPr>
                <w:rFonts w:ascii="Times New Roman"/>
                <w:b w:val="false"/>
                <w:i w:val="false"/>
                <w:color w:val="000000"/>
                <w:sz w:val="20"/>
              </w:rPr>
              <w:t xml:space="preserve"> 2018 жылғы "4" cәуірдегі</w:t>
            </w:r>
            <w:r>
              <w:rPr>
                <w:rFonts w:ascii="Times New Roman"/>
                <w:b w:val="false"/>
                <w:i w:val="false"/>
                <w:color w:val="000000"/>
                <w:sz w:val="20"/>
              </w:rPr>
              <w:t xml:space="preserve"> № 151 қаулысына 2-қосымша</w:t>
            </w:r>
          </w:p>
        </w:tc>
      </w:tr>
    </w:tbl>
    <w:bookmarkStart w:name="z32" w:id="12"/>
    <w:p>
      <w:pPr>
        <w:spacing w:after="0"/>
        <w:ind w:left="0"/>
        <w:jc w:val="left"/>
      </w:pPr>
      <w:r>
        <w:rPr>
          <w:rFonts w:ascii="Times New Roman"/>
          <w:b/>
          <w:i w:val="false"/>
          <w:color w:val="000000"/>
        </w:rPr>
        <w:t xml:space="preserve"> Элиталық тұқымдар бойынша квоталар – әрбір әкімшілік-аумақтық бірлік үшін</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
        <w:gridCol w:w="752"/>
        <w:gridCol w:w="1535"/>
        <w:gridCol w:w="1535"/>
        <w:gridCol w:w="2139"/>
        <w:gridCol w:w="1130"/>
        <w:gridCol w:w="2544"/>
        <w:gridCol w:w="1536"/>
      </w:tblGrid>
      <w:tr>
        <w:trPr>
          <w:trHeight w:val="30" w:hRule="atLeast"/>
        </w:trPr>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 шаруашылық дақылдарының атауы, тонна/мың дана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арпа</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бұр шақ</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Балқаш</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Ескелді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Іле</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Кербұлақ</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Көксу</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Панфилов</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Райымбек</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Сарқан</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Талғар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Ұйғыр</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Қапшағай қаласы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Текелі қаласы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1883,3</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r>
    </w:tbl>
    <w:bookmarkStart w:name="z33" w:id="13"/>
    <w:p>
      <w:pPr>
        <w:spacing w:after="0"/>
        <w:ind w:left="0"/>
        <w:jc w:val="both"/>
      </w:pPr>
      <w:r>
        <w:rPr>
          <w:rFonts w:ascii="Times New Roman"/>
          <w:b w:val="false"/>
          <w:i w:val="false"/>
          <w:color w:val="000000"/>
          <w:sz w:val="28"/>
        </w:rPr>
        <w:t>
      кестенің жалғасы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9"/>
        <w:gridCol w:w="1574"/>
        <w:gridCol w:w="1755"/>
        <w:gridCol w:w="1575"/>
        <w:gridCol w:w="1575"/>
        <w:gridCol w:w="1575"/>
        <w:gridCol w:w="2307"/>
      </w:tblGrid>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мақсары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қантқызылшасы</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жылдық шөптер</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шөптер</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жеміс-жидек дақыл дары және жүзімнің көшеті</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1727</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