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5042d" w14:textId="87504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2018-2019 оқу жылына техникалық және кәсіптік, орта білімнен кейінгі білімі бар кадрларды даярлауға арналған мемлекеттік білім беру тапсырысын бекіту туралы</w:t>
      </w:r>
    </w:p>
    <w:p>
      <w:pPr>
        <w:spacing w:after="0"/>
        <w:ind w:left="0"/>
        <w:jc w:val="both"/>
      </w:pPr>
      <w:r>
        <w:rPr>
          <w:rFonts w:ascii="Times New Roman"/>
          <w:b w:val="false"/>
          <w:i w:val="false"/>
          <w:color w:val="000000"/>
          <w:sz w:val="28"/>
        </w:rPr>
        <w:t>Алматы облысы әкімдігінің 2018 жылғы 27 қарашадағы № 574 қаулысы. Алматы облысы Әділет департаментінде 2018 жылы 19 желтоқсанда № 4960 болып тіркелді</w:t>
      </w:r>
    </w:p>
    <w:p>
      <w:pPr>
        <w:spacing w:after="0"/>
        <w:ind w:left="0"/>
        <w:jc w:val="both"/>
      </w:pPr>
      <w:bookmarkStart w:name="z7" w:id="0"/>
      <w:r>
        <w:rPr>
          <w:rFonts w:ascii="Times New Roman"/>
          <w:b w:val="false"/>
          <w:i w:val="false"/>
          <w:color w:val="000000"/>
          <w:sz w:val="28"/>
        </w:rPr>
        <w:t xml:space="preserve">
      "Білім туралы" 2007 жылғы 27 шілдедегі Қазақстан Республикасы Заңының 6-бабы 2-тармағының </w:t>
      </w:r>
      <w:r>
        <w:rPr>
          <w:rFonts w:ascii="Times New Roman"/>
          <w:b w:val="false"/>
          <w:i w:val="false"/>
          <w:color w:val="000000"/>
          <w:sz w:val="28"/>
        </w:rPr>
        <w:t>8-3) тармақшасына</w:t>
      </w:r>
      <w:r>
        <w:rPr>
          <w:rFonts w:ascii="Times New Roman"/>
          <w:b w:val="false"/>
          <w:i w:val="false"/>
          <w:color w:val="000000"/>
          <w:sz w:val="28"/>
        </w:rPr>
        <w:t xml:space="preserve"> сәйкес, Алматы облысының әкімдігі ҚАУЛЫ ЕТЕДІ: </w:t>
      </w:r>
    </w:p>
    <w:bookmarkEnd w:id="0"/>
    <w:bookmarkStart w:name="z8" w:id="1"/>
    <w:p>
      <w:pPr>
        <w:spacing w:after="0"/>
        <w:ind w:left="0"/>
        <w:jc w:val="both"/>
      </w:pPr>
      <w:r>
        <w:rPr>
          <w:rFonts w:ascii="Times New Roman"/>
          <w:b w:val="false"/>
          <w:i w:val="false"/>
          <w:color w:val="000000"/>
          <w:sz w:val="28"/>
        </w:rPr>
        <w:t xml:space="preserve">
      1. 2018-2019 оқу жылына техникалық және кәсіптік, орта білімнен кейінгі білімі бар кадрларды даярлауға арналған мемлекеттік білім беру тапсырысы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"Алматы облысының білім басқармасы", "Алматы облысының денсаулық сақтау басқармасы", "Алматы облысының экономика және бюджеттік жоспарлау басқармасы" мемлекеттік мекемелері техникалық және кәсіптік, орта білімнен кейінгі білім беру ұйымдарында мемлекеттік білім беру тапсырысын орналастыруды және қаржыландыруды қамтамасыз етсін. </w:t>
      </w:r>
    </w:p>
    <w:bookmarkEnd w:id="2"/>
    <w:bookmarkStart w:name="z10" w:id="3"/>
    <w:p>
      <w:pPr>
        <w:spacing w:after="0"/>
        <w:ind w:left="0"/>
        <w:jc w:val="both"/>
      </w:pPr>
      <w:r>
        <w:rPr>
          <w:rFonts w:ascii="Times New Roman"/>
          <w:b w:val="false"/>
          <w:i w:val="false"/>
          <w:color w:val="000000"/>
          <w:sz w:val="28"/>
        </w:rPr>
        <w:t>
      3. "Алматы облысының білім басқармасы", "Алматы облысының денсаулық сақтау басқармасы" мемлекеттік мекемелері техникалық және кәсіптік, орта білімнен кейінгі білім беретін оқу орындарында кадрларды даярлауға 2018-2019 оқу жылына арналған мемлекеттік білім беру тапсырысының орындалуын қамтамасыз етсін.</w:t>
      </w:r>
    </w:p>
    <w:bookmarkEnd w:id="3"/>
    <w:bookmarkStart w:name="z11" w:id="4"/>
    <w:p>
      <w:pPr>
        <w:spacing w:after="0"/>
        <w:ind w:left="0"/>
        <w:jc w:val="both"/>
      </w:pPr>
      <w:r>
        <w:rPr>
          <w:rFonts w:ascii="Times New Roman"/>
          <w:b w:val="false"/>
          <w:i w:val="false"/>
          <w:color w:val="000000"/>
          <w:sz w:val="28"/>
        </w:rPr>
        <w:t>
      4. "Алматы облысының білім басқармасы" мемлекеттік мекемесі Қазақстан Республикасының заңнамасында белгіленген тәртіппен:</w:t>
      </w:r>
    </w:p>
    <w:bookmarkEnd w:id="4"/>
    <w:bookmarkStart w:name="z12" w:id="5"/>
    <w:p>
      <w:pPr>
        <w:spacing w:after="0"/>
        <w:ind w:left="0"/>
        <w:jc w:val="both"/>
      </w:pPr>
      <w:r>
        <w:rPr>
          <w:rFonts w:ascii="Times New Roman"/>
          <w:b w:val="false"/>
          <w:i w:val="false"/>
          <w:color w:val="000000"/>
          <w:sz w:val="28"/>
        </w:rPr>
        <w:t xml:space="preserve">
      1) осы қаулының Алматы облысы Әділет департаментінде мемлекеттік тіркеуді; </w:t>
      </w:r>
    </w:p>
    <w:bookmarkEnd w:id="5"/>
    <w:bookmarkStart w:name="z13" w:id="6"/>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14" w:id="7"/>
    <w:p>
      <w:pPr>
        <w:spacing w:after="0"/>
        <w:ind w:left="0"/>
        <w:jc w:val="both"/>
      </w:pPr>
      <w:r>
        <w:rPr>
          <w:rFonts w:ascii="Times New Roman"/>
          <w:b w:val="false"/>
          <w:i w:val="false"/>
          <w:color w:val="000000"/>
          <w:sz w:val="28"/>
        </w:rPr>
        <w:t xml:space="preserve">
      3) осы қаулы ресми жарияланғаннан кейін оны Алматы облысы әкімдігінің интернет-ресурсында орналастыруды; </w:t>
      </w:r>
    </w:p>
    <w:bookmarkEnd w:id="7"/>
    <w:bookmarkStart w:name="z15" w:id="8"/>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8"/>
    <w:bookmarkStart w:name="z16" w:id="9"/>
    <w:p>
      <w:pPr>
        <w:spacing w:after="0"/>
        <w:ind w:left="0"/>
        <w:jc w:val="both"/>
      </w:pPr>
      <w:r>
        <w:rPr>
          <w:rFonts w:ascii="Times New Roman"/>
          <w:b w:val="false"/>
          <w:i w:val="false"/>
          <w:color w:val="000000"/>
          <w:sz w:val="28"/>
        </w:rPr>
        <w:t xml:space="preserve">
      5. Осы қаулының орындалуын бақылау Алматы облысы әкімінің орынбасары А. Абдуалиевқа жүктелсін. </w:t>
      </w:r>
    </w:p>
    <w:bookmarkEnd w:id="9"/>
    <w:bookmarkStart w:name="z17" w:id="10"/>
    <w:p>
      <w:pPr>
        <w:spacing w:after="0"/>
        <w:ind w:left="0"/>
        <w:jc w:val="both"/>
      </w:pPr>
      <w:r>
        <w:rPr>
          <w:rFonts w:ascii="Times New Roman"/>
          <w:b w:val="false"/>
          <w:i w:val="false"/>
          <w:color w:val="000000"/>
          <w:sz w:val="28"/>
        </w:rPr>
        <w:t>
      6.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 xml:space="preserve">2018 жылғы 19 желтоқсан </w:t>
            </w:r>
            <w:r>
              <w:rPr>
                <w:rFonts w:ascii="Times New Roman"/>
                <w:b w:val="false"/>
                <w:i w:val="false"/>
                <w:color w:val="000000"/>
                <w:sz w:val="20"/>
              </w:rPr>
              <w:t>№ 574 қаулысына қосымша</w:t>
            </w:r>
          </w:p>
        </w:tc>
      </w:tr>
    </w:tbl>
    <w:bookmarkStart w:name="z22" w:id="11"/>
    <w:p>
      <w:pPr>
        <w:spacing w:after="0"/>
        <w:ind w:left="0"/>
        <w:jc w:val="left"/>
      </w:pPr>
      <w:r>
        <w:rPr>
          <w:rFonts w:ascii="Times New Roman"/>
          <w:b/>
          <w:i w:val="false"/>
          <w:color w:val="000000"/>
        </w:rPr>
        <w:t xml:space="preserve"> 2018-2019 оқу жылына техникалық және кәсіптік, орта білімнен кейінгі білімі бар кадрларды даярлауға арналған мемлекеттік білім беру тапсырысы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3038"/>
        <w:gridCol w:w="3003"/>
        <w:gridCol w:w="1042"/>
        <w:gridCol w:w="1043"/>
        <w:gridCol w:w="1043"/>
        <w:gridCol w:w="1043"/>
        <w:gridCol w:w="1371"/>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 кодтар, кәсібі мен мамандықтары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(орын)</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 тілінде оқу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базасы негізінде</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базасы негізінде</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Бір маманды оқытуға жұмсалатын шығыстардың орташа құны</w:t>
            </w:r>
            <w:r>
              <w:br/>
            </w:r>
            <w:r>
              <w:rPr>
                <w:rFonts w:ascii="Times New Roman"/>
                <w:b w:val="false"/>
                <w:i w:val="false"/>
                <w:color w:val="000000"/>
                <w:sz w:val="20"/>
              </w:rPr>
              <w:t>
(мың теңге)</w:t>
            </w:r>
          </w:p>
          <w:bookmarkEnd w:id="12"/>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сервис және технология колледжі" мемлекеттік коммуналдық қазыналық кәсіпорны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 Дизайн</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0402013 Дизайнер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Шаштараз өнері және сәндік косметика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 Шаш үлгілерін жасаушы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 Арнайы тігінші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Есептеу техникасы және бағдарламалық қамтамасыз 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1304012 Электрондық есептеу машиналарының операторы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1305000 Ақпараттық жүйелер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1305011 Дизайнер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оқудағы көпсалалы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Электргазымен дәнекерлеуші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 Автокөліктердің электр құрылғыларын жөндеуші электрик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Ғимараттар мен құрылымдарды салу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1401222 Қаңқа-қаптауыш құрастырылымдар құрастырушысы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1401032 Құрылыс шебері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1401042 Сылақшы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өнеркәсіптік индустрия және жаңа технологиялар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 Токарлық іс және металл өңдеу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1109012 Токарь</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1114000 Дәнекерлеу ісі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 Механикалық өңдеу, өлшеу-бақылау құралдары және өндірістегі автоматика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1013062 Бақылау-өлшеу аспаптары және автоматика бойынша слесарі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Ғимараттар мен құрылымдарды салу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1401242 Кең бейінді құрылыс шебері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 Ішкі санитарлық-техникалық құрылғыларды, желдеткіштерді және инженерлік жүйелерді монтаждау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1403012 Слесарь-сантехник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 Газбен қамтамасыз ету жабдықтары мен жүйелерін құрастыру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1405012 Газ құбырларын пайдалану және жөндеу слесарі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политехникалық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 Автокөліктердің электр құрылғыларын жөндеуші электрик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 Арнайы тігінші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Есептеу техникасы және бағдарламалық қамтамасыз 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1304082 Электрондық-есептеу машиналарын баптаушы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жөніндегі электрмонтер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гуманитарлық-техникалық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 Қонақ үй шаруашылығына қызмет көрсету және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0507042 Әкімшілік көмекшісі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Электргазымен дәнекерлеуші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Ғимараттар мен құрылымдарды салу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1401022 Ағаш ұстасы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Ауылшаруашылық өндірісіндегі тракторшы-машинисі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жөніндегі электрмонтер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атындағы Ұзынағаш кәсіптік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Шаштараз өнері және сәндік косметика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 Шаш үлгілерін жасаушы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0508000 Тамақтандыруды ұйымдастыру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 Автокөліктердің электр құрылғыларын жөндеуші электрик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Ауылшаруашылық өндірісіндегі тракторшы-машинисі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жөніндегі электрмонтер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 политехникалық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0508000 Тамақтандыруды ұйымдастыру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Ауылшаруашылық өндірісіндегі тракторшы-машинисі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жөніндегі электрмонтер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"Сарыжаз кәсіптік-техникалық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Есептеу техникасы және бағдарламалық қамтамасыз 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1304012 Электрондық есептеу машиналарының операторы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"Шонжы политехникалық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Ауылшаруашылық өндірісіндегі тракторшы-машинисі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"Бақанас аграрлы-индустриалдық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Есептеу техникасы және бағдарламалық қамтамасыз 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1304012 Электрондық есептеу машиналарының операторы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жөніндегі электрмонтер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"Санджар Жандосов атындағы Қаскелең кәсіптік-техникалық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Шаштараз өнері және сәндік косметика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 Шаш үлгілерін жасаушы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 Автокөліктердің электр құрылғыларын жөндеуші электрик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 Арнайы тігінші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504000 Фермер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жөніндегі электрмонтер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"Қапал кәсіптік-техникалық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1501000 Ауыл шаруашылығы техникасына техникалық қызмет көрсету және жөндеу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1501012 Ауыл шаруашылық өндірісіндегі тракторшы-машинисі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қызмет көрсету және тамақтандыру саласындағы инновациялық технологиялар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Шаштараз өнері және сәндік косметика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 Шаш үлгілерін жасаушы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Электргазымен дәнекерлеуші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 Арнайы тігінші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политехникалық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Шаштараз өнері және сәндік косметика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 Шаш үлгілерін жасаушы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Электргазымен дәнекерлеуші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1501000 Ауыл шаруашылығы техникасына техникалық қызмет көрсету және жөндеу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1501012 Ауыл шаруашылық өндірісіндегі тракторшы-машинисі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жөніндегі электрмонтер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"Тоқжайлау политехникалық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Ауылшаруашылық өндірісіндегі тракторшы-машинисі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 Ветеринария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1513032 Ветеринарлық санитар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Есептеу техникасы және бағдарламалық қамтамасыз 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1304012 Электрондық есептеу машиналарының операторы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"Бастөбе сервистік-техникалық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0508000 Тамақтандыруды ұйымдастыру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Электргазымен дәнекерлеуші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1501000 Ауыл шаруашылығы техникасына техникалық қызмет көрсету және жөндеу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Ауылшаруашылық өндірісіндегі тракторшы-машинисі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жөніндегі электрмонтер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кәсіптік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 Қонақ үй шаруашылығына қызмет көрсету және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0507042 Әкімшілік көмекшісі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0508000 Тамақтандыруды ұйымдастыру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0508022 Кондитер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 Туризм</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0511012 Туризм жөніндегі нұсқаушы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 Электр және электр механикалық жабдықтар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0910022 Күш желілері және электр жабдықтары бойынша электр монтаждаушы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көпсалалы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Электргазымен дәнекерлеуші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Ауылшаруашылық өндірісіндегі тракторшы-машинисі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жөніндегі электрмонтер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гуманитарлық-техникалық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xml:space="preserve">
0106000 Бейнелеу өнері </w:t>
            </w:r>
            <w:r>
              <w:br/>
            </w:r>
            <w:r>
              <w:rPr>
                <w:rFonts w:ascii="Times New Roman"/>
                <w:b w:val="false"/>
                <w:i w:val="false"/>
                <w:color w:val="000000"/>
                <w:sz w:val="20"/>
              </w:rPr>
              <w:t>
және сызу</w:t>
            </w:r>
          </w:p>
          <w:bookmarkEnd w:id="13"/>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0106013 Бейнелеу өнері және сызу пәнінің негізгі орта білім беру мұғалімі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 Дизайн</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0402022 Көркемдік-әсемдеу жұмыстарын орындаушы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 Электр станциялары мен желілерінің электр жабдықтары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0901012 Электромонтер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 Радиоэлектроника және байланыс</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1306012 Телекоммуникациялық желілер және жүйелер бойынша электромонтер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Ғимараттар мен құрылымдарды салу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1401022 Ағаш ұстасы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 Жол-құрылыс машиналарын техникалық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1402132 Автогрейдер машинисі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 Ішкі санитарлық-техникалық құрылғыларды, желдеткіштерді және инженерлік жүйелерді монтаждау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1403012 Слесарь-сантехник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 Жиһаз өндірісі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1414012 Жиһаз жинақтаушы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көпсалалық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Электргазымен дәнекерлеуші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 Арнайы тігінші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Есептеу техникасы және бағдарламалық қамтамасыз 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1304012 Электрондық есептеу машиналарының операторы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политехникалық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 Арнайы тігінші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Есептеу техникасы және бағдарламалық қамтамасыз 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1304012 Электрондық есептеу машиналарының операторы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Ауылшаруашылық өндірісіндегі тракторшы-машинисі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политехникалық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 Повар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Ауылшаруашылық өндірісіндегі тракторшы-машинисі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жөніндегі электрмонтер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"Көлсай кәсіптік-техникалық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Ауылшаруашылық өндірісіндегі тракторшы-машинисі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кәсіптік колледжі"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 газымен дәнекерлеуші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 Тігін өндірісі және киімдерді үлгілеу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 Арнайы тігінші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 Фермер шаруашылығы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 Ауылшаруашылық өндірісіндегі тракторшы-машинисі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 Электр жабдықтарына қызмет көрсету жөніндегі электрмонтер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экономикалық колледжi"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0516000 Финансы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0516053 Қаржы жұмысы бойынша экономист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 Есеп және аудит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0518033 Экономист-бухгалтер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 Нан пісіру, макарон және кондитерлік өндірісі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1219092 Кондитер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1223000 Сыра, алкогольсыз және спиртті ішімдіктер өндірісі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1223012 Ашытушы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1305000 Ақпараттық жүйелер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1305011 Дизайнер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1305023 Техник-бағдарламашы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гуманитарлық-техникалық колледжi"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Мектепке дейінгі білім беру және тәрбиелеу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 Мектепке дейінгі ұйымдардың тәрбиешісі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 Бастауыш білім беру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 Бастауыш білім беру мұғалімі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 Шетел тілінен бастауыш білім беру мұғалімі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 Негізгі орта білім беру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0111023 Орыс тілі мен әдебиеті мұғалімі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0111093 Информатика мұғалімі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 Туризм</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0511043 Менеджер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"Есiк гуманитарлық-экономикалық колледжi"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Мектепке дейінгі білім беру және тәрбиелеу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 Мектепке дейінгі ұйымдардың тәрбиешісі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 Дене тәрбиесі және спорт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0103023 Дене тәрбиесі пәнінің мұғалімі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 Бастауыш білім беру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 Бастауыш білім беру мұғалімі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 Шетел тілінен бастауыш білім беру мұғалімі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 Музыкалық білім беру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0108013 Мектепке дейінгі және негізгі орта білім беру ұйымдарындағы музыка пәнінің мұғалімі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 Негізгі орта білім беру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0111023 Орыс тілі мен әдебиеті мұғалімі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 Туризм</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0511022 Саяхат жүргізушісі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 мәдениет колледжi"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 Кітапхана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0401013 Кітапханашы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 Әлеуметтік-мәдени қызметі және халықтық көркемдік шығармашылығы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0403013 Ұйымдастырушы– педагог</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ауылшаруашылық колледжi"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 Электр мен қамтамасызету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0902012 Тарату құрылғылары бойынша электр құрастырушы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 2Автокөліктердің электр құрылғыларын жөндеуші электрик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Есептеу техникасы және бағдарламалық қамтамасызету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1304012 Электрондық есептеу машиналарының операторы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 Агрономия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1502012 Зертханашы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гуманитарлық колледжi"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Мектепке дейінгі білім беру және тәрбиелеу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 Мектепке дейінгі ұйымдардың тәрбиешісі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 Бастауыш білім беру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 Шетел тілінен бастауыш білім беру мұғалімі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 Әлеуметтік-мәдени қызметі және халықтық көркемдік шығармашылығы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0403013 Ұйымдастырушы– педагог</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агробизнес және менеджмент колледжi"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 Электр мен қамтамасызету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0902012 Тарату құрылғылары бойынша электр құрастырушы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1201092 Көліктерді жөндеу шебер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 Тамақтандыру кәсіпорындарының өнім өндіру технологиясы және оны ұйымдастыруы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1226022 Көкөніс тұздаушы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 Есептеу техникасы және бағдарламалық қамтамасыз ету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1304012 Электрондық есептеу машиналарының операторы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 Жергеорналастыру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1511012 Сызушы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 Ветеринария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1513032 Ветеринарлық санитар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"Қ.Байсеитов атындағы Талдықорған саз колледжi"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 Аспаптық орындау және музыкалық өнер эстрадасы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0404013 Балалар музыка мектебініңоқытушысы, концертмейстер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0404023 Балалар музыка мектебініңоқытушысы, ансамбль, оркестр әртісі (жетекшісі)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0404033 Балалар музыка мектебініңоқытушысы, халықаспаптароркестрініңәртісі (жетекшісі)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 Хор дирижеры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0405013 Оқытушы, хормейстер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 Ән салу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0407013 Балалар музыка мектебінің оқытушысы, академиялық ән салу әртісі, ансамбль солисі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0407023 Балалар музыка мектебінің оқытушысы, домбырамен халық әндерін орындау әртісі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политехникалық колледжi"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 Дене тәрбиесі және спорт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0103023 Дене тәрбиесі пәнінің мұғалімі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0103033 Спорт жаттықтырушысы - оқытушы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 Кәсіптік білім беру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0104023 Өндірістік оқыту шебері, техник-технолог</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 Автокөліктердің электр құрылғыларын жөндеуші электрик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1201123 Техник-механик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1304000 Есептеу техникасы және бағдарламалық қамтамасызету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1304012 Электрондық есептеу машиналарының операторы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 Техник-бағдарламашы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1305000 Ақпараттық жүйелер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1305011 Дизайнер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1306000 Радиоэлектроника және байланыс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1306022 Телефон байланысы электромонтері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1306032 Байланыс операторы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1306093 Байланыс технигі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 Ғимараттар мен құрылымдарды салу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1401242 Кең бейінді құрылыс шебері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 Газбен қамтамасыз ету жабдықтары мен жүйелерін құрастыру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1405012 Газ құбырларын пайдалану және жөндеу слесарі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агро-техникалық колледжi"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 Есеп және аудит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0518033 Экономист-бухгалтер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 Нан пісіру, макарон және кондитерлік өндірісі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1219092 Кондитер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 Сүт өнімдерінің өндірісі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1224052 Қаймағы алынбаған және ашымалы сүт өнімдерін жасау шебері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1224062 Сүт өнімдері өндірісіндегі автоматты желілер операторы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 Ақпараттық жүйелер</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1305011 Дизайнер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1306000 Радиоэлектроника и связь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1306012 Телекоммуникациялық желілер және жүйелер бойынша электромонтер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1306123 Техник-радиотехник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 Экология және табиғатты қорғау қызметі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1509023 Ерекше қорғалатын табиғат аумақтарының технигі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 Ветеринария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1513022 Жануарлар мен құстарды жасанды ұрықтандыру операторы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1513032 Ветеринарлық санитар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1513063 Ветеринарлық техник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"Үшқоңыр су шаруашылығы колледжi" мемлекеттік коммуналдық қазыналық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1305000 Ақпараттық жүйелер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1305011 Дизайнер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1407000 Гидротехникалық құрылыс</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1407013 Техник-гидротехник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 Экология және табиғатты қорғау қызметі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1509053 Техник-технолог</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1511000 Жерге орналастыру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1511033 Техник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"Талдықорған жоғары медициналық колледжі мемлекеттік коммуналдық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 Емдеу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0301013 Фельдшер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0301023 Акушер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 Медбикелік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0302022 Массажист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0302033 Жалпы практикадағы медбике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0304000 Стоматология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0304023 Дантист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 Лабораториялық диагностика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0305013 Медициналық зертханашы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0307000 Ортопедиялық стоматология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0307013 Тіс технигі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"Талғар медициналық колледжі мемлекеттік коммуналдық кәсіпорны"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 Емдеу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0301013 Фельдшер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0301023 Акушер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 Медбикелік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0302033 Жалпы практикадағы медбике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үйлесімді дамуының өзін-өзі тану гуманитарлық колледжі"</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 Бастауыш білім беру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 Шетел тілінен бастауыш білім беру мұғалімі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политехникалық колледжі" мекемесі</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 Автокөлікті жөндеу слесарі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кәсіптік - техникалық колледжі" мекемесі</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 Шаштараз өнері және сәндік косметика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 Шаш үлгілерін жасаушы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 Тамақтандыруды ұйымдастыру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 Аспаз</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 Дәнекерлеу ісі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 Электргазымен дәнекерлеуші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Автомобиль көлігіне қызмет көрсету, жөндеу және пайдалану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 Автокөліктердің электр құрылғыларын жөндеуші электрик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құқық және жаңа технологиялар колледжі" мекемесі</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 Бастауыш білім беру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 Бастауыш білім беру мұғалімі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 Шетел тілінен бастауыш білім беру мұғалімі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заң колледжі" мекемесі</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Мектепке дейінгі білім беру және тәрбиелеу</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 Мектепке дейінгі ұйымдардың тәрбиешісі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әлеуметтік-гуманитарлық колледжі" мекемесі</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1305000 Ақпараттық жүйелер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1305011 Дизайнер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облыс бойынша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