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ae03" w14:textId="18ba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 әкімінің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әкімінің 2018 жылғы 12 шілдедегі № 3 шешімі. Алматы облысы Әділет департаментінде 2018 жылы 30 шілдеде № 4772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ауданының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ауданы әкімінің "Ақсу ауданы әкімдігінің регламентін бекіту туралы" 2015 жылғы 23 желтоқсандағы № 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3677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ақпанында "Әділет" ақпараттық-құқықтық жүйесінде жарияланған) шешімінің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 әкімі аппаратының басшысы Кусмолдин Серик Адильбековичке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