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51e8" w14:textId="cdb5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27 наурыздағы № 31-3 шешімі. Алматы облысы Әділет департаментінде 2018 жылы 16 сәуірде № 4643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06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аппарат басшысы Ахметқалиев Олжас Өмірбекұлына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"Алакөл аудандық мәслихатының кейбір шешімдерінің күші жойылды деп тану туралы" 2018 жылғы "27" наурыздағы №31-3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аудандық мәслихатының күші жойылды деп танылатын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"Алакөл аудандық мәслихатының Регламентін бекіту туралы" 2014 жылғы 27 ақпандағы № 27-1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жылғы 05 сәуірде "Алакөл" газетінде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"Алакөл аудандық мәслихатының 2014 жылғы 27 ақпандағы "Алакөл аудаңдық мәслихатының Регламентін бекіту туралы" № 27-1 шешіміне толықтырулар енгізу туралы 2014 жылғы 05 мамырдағы № 31-6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жылғы 29 мамырда "Әділет" ақпараттық-құқықтық жүйесінде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"Алакөл ауданының 2016-2018 жылдарға арналған бюджеті туралы" 2015 жылғы 22 желтоқсандағы № 59-1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12 ақпанда "Әділет" ақпараттық-құқықтық жүйесінде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61-1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25 ақпанда "Әділет" ақпараттық-құқықтық жүйесінде жарияланған);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"Алакөл аудандық мәслихатының 2015 жылғы 22 желтоқсанда "Алакөл ауданының 2016-2018 жылдарға арналған бюджеті туралы" № 59-1 шешіміне өзгерістер енгізу туралы" № 1-5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13 сәуірде "Әділет" ақпараттық-құқықтық жүйесінде жарияланған);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"Алакөл аудандық мәслихатының 2015 жылғы 22 желтоқсанда "Алакөл ауданының 2016-2018 жылдарға арналған бюджеті туралы" № 59-1 шешіміне өзгерістер енгізу туралы" № 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28 маусымда "Әділет" ақпараттық-құқықтық жүйесінде жарияланған);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"Алакөл аудандық мәслихатының 2015 жылғы 22 желтоқсанда "Алакөл ауданының 2016-2018 жылдарға арналған бюджеті туралы" № 59-1 шешіміне өзгерістер енгізу туралы" № 6-1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12 тамызда "Әділет" ақпараттық-құқықтық жүйесінде жарияланған);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"Алакөл аудандық мәслихатының 2015 жылғы 22 желтоқсанда "Алакөл ауданының 2016-2018 жылдарға арналған бюджеті туралы" № 59-1 шешіміне өзгерістер енгізу туралы" № 9-1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24 қарашада "Әділет" ақпараттық-құқықтық жүйесінде жарияланған);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"Алакөл ауданының 2017-2019 жылдарға арналған бюджеті туралы" № 11-1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16 қаңтарда Қазақстан Республикасы нормативтік құқықтық актілерінің эталондық бақылау банкінде жарияланған);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"Алакөл аудандық мәслихатының 2016 жылғы 23 желтоқсандағы "Алакөл ауданының 2017-2019 жылдарға арналған бюджеті туралы" № 11-1 шешіміне өзгерістер енгізу туралы" № 13-1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17 сәуірде Қазақстан Республикасы нормативтік құқықтық актілерінің эталондық бақылау банкінде жарияланған);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"Алакөл аудандық мәслихатының 2016 жылғы 23 желтоқсандағы "Алакөл ауданының 2017-2019 жылдарға арналған бюджеті туралы" № 11-1 шешіміне өзгерістер енгізу туралы" № 17-1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05 шілдеде Қазақстан Республикасы нормативтік құқықтық актілерінің эталондық бақылау банкінде жарияланған);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"Алакөл аудандық мәслихатының 2016 жылғы 23 желтоқсандағы "Алакөл ауданының 2017-2019 жылдарға арналған бюджеті туралы" № 11-1 шешіміне өзгерістер енгізу туралы" № 19-1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13 қыркүйекте Қазақстан Республикасы нормативтік құқықтық актілерінің эталондық бақылау банкінде жарияланған);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"Алакөл аудандық мәслихатының 2016 жылғы 23 желтоқсанда "Алакөл ауданының 2017-2019 жылдарға арналған бюджеті туралы" № 11-1 шешіміне өзгерістер енгізу туралы" № 22-1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05 желтоқсанда Қазақстан Республикасы нормативтік құқықтық актілерінің эталондық бақылау банкінде жарияланған);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"Алакөл аудандық мәслихатының 2016 жылғы 23 желтоқсанда "Алакөл ауданының 2017-2019 жылдарға арналған бюджеті туралы" № 11-1 шешіміне өзгерістер енгізу туралы" № 23-1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05 ақпанда Қазақстан Республикасы нормативтік құқықтық актілерінің эталондық бақылау банкінде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