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c0e15" w14:textId="cbc0e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Еңбекшіқазақ ауданы бойынша мектепке дейінгі тәрбие мен оқытуға мемлекеттік білім беру тапсырысын, ата-ана төлемақысының мөлшерін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Еңбекшіқазақ ауданы әкімдігінің 2018 жылғы 8 қаңтардағы № 4 қаулысы. Алматы облысы Әділет департаментінде 2018 жылы 24 қаңтарда № 4509 болып тіркелді. Күші жойылды - Алматы облысы Еңбекшіқазақ ауданы әкімдігінің 2022 жылғы 6 сәуірдегі № 189 қаулысымен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облысы Еңбекшіқазақ ауданы әкімдігінің 06.04.2022 </w:t>
      </w:r>
      <w:r>
        <w:rPr>
          <w:rFonts w:ascii="Times New Roman"/>
          <w:b w:val="false"/>
          <w:i w:val="false"/>
          <w:color w:val="ff0000"/>
          <w:sz w:val="28"/>
        </w:rPr>
        <w:t>№ 189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"Білім туралы" 2007 жылғы 27 шілдедегі Қазақстан Республикасы Заңының 6-бабының 4-тармағының </w:t>
      </w:r>
      <w:r>
        <w:rPr>
          <w:rFonts w:ascii="Times New Roman"/>
          <w:b w:val="false"/>
          <w:i w:val="false"/>
          <w:color w:val="000000"/>
          <w:sz w:val="28"/>
        </w:rPr>
        <w:t>8-1) тармақшасына</w:t>
      </w:r>
      <w:r>
        <w:rPr>
          <w:rFonts w:ascii="Times New Roman"/>
          <w:b w:val="false"/>
          <w:i w:val="false"/>
          <w:color w:val="000000"/>
          <w:sz w:val="28"/>
        </w:rPr>
        <w:t xml:space="preserve"> сәйкес, Еңбекшіқазақ ауданының әкімдігі ҚАУЛЫ ЕТЕДІ:</w:t>
      </w:r>
    </w:p>
    <w:bookmarkStart w:name="z8" w:id="1"/>
    <w:p>
      <w:pPr>
        <w:spacing w:after="0"/>
        <w:ind w:left="0"/>
        <w:jc w:val="both"/>
      </w:pPr>
      <w:r>
        <w:rPr>
          <w:rFonts w:ascii="Times New Roman"/>
          <w:b w:val="false"/>
          <w:i w:val="false"/>
          <w:color w:val="000000"/>
          <w:sz w:val="28"/>
        </w:rPr>
        <w:t xml:space="preserve">
      1. Енбекшіқазақ ауданы бойынша мектепке дейінгі тәрбие мен оқытуға мемлекеттік білім беру тапсырысы, ата-ана төлемақысының мөлшері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 </w:t>
      </w:r>
    </w:p>
    <w:bookmarkEnd w:id="1"/>
    <w:bookmarkStart w:name="z9" w:id="2"/>
    <w:p>
      <w:pPr>
        <w:spacing w:after="0"/>
        <w:ind w:left="0"/>
        <w:jc w:val="both"/>
      </w:pPr>
      <w:r>
        <w:rPr>
          <w:rFonts w:ascii="Times New Roman"/>
          <w:b w:val="false"/>
          <w:i w:val="false"/>
          <w:color w:val="000000"/>
          <w:sz w:val="28"/>
        </w:rPr>
        <w:t>
      2. "Еңбекшіқазақ ауданының білім бөлімі" мемлекеттік мекемесі Қазақстан Республикасының заңнамасында белгіленген тәртіппен:</w:t>
      </w:r>
    </w:p>
    <w:bookmarkEnd w:id="2"/>
    <w:bookmarkStart w:name="z10" w:id="3"/>
    <w:p>
      <w:pPr>
        <w:spacing w:after="0"/>
        <w:ind w:left="0"/>
        <w:jc w:val="both"/>
      </w:pPr>
      <w:r>
        <w:rPr>
          <w:rFonts w:ascii="Times New Roman"/>
          <w:b w:val="false"/>
          <w:i w:val="false"/>
          <w:color w:val="000000"/>
          <w:sz w:val="28"/>
        </w:rPr>
        <w:t>
      1) осы қаулының Алматы облысы Әділет департаментінде мемлекеттік тіркелуін;</w:t>
      </w:r>
    </w:p>
    <w:bookmarkEnd w:id="3"/>
    <w:bookmarkStart w:name="z11" w:id="4"/>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 түрдегі көшірмелерін Қазақстан Республикасы нормативтік құқықтық актілерінің Эталондық бақылау банкіне енгізу және ресми жариялау үшін "Республикалық құқықтық ақпарат орталығы" шаруашылық жүргізу құқығындағы республикалық мемлекеттік кәсіпорнына жіберілуін;</w:t>
      </w:r>
    </w:p>
    <w:bookmarkEnd w:id="4"/>
    <w:bookmarkStart w:name="z12" w:id="5"/>
    <w:p>
      <w:pPr>
        <w:spacing w:after="0"/>
        <w:ind w:left="0"/>
        <w:jc w:val="both"/>
      </w:pPr>
      <w:r>
        <w:rPr>
          <w:rFonts w:ascii="Times New Roman"/>
          <w:b w:val="false"/>
          <w:i w:val="false"/>
          <w:color w:val="000000"/>
          <w:sz w:val="28"/>
        </w:rPr>
        <w:t xml:space="preserve">
      3) осы қаулыны мемлекеттік тіркелген күнінен кейін күнтізбелік он күн ішінде оның көшірмелерін ресми жариялауға Еңбекшіқазақ ауданының аумағында таратылатын мерзімді баспа басылымдарға жолдауын; </w:t>
      </w:r>
    </w:p>
    <w:bookmarkEnd w:id="5"/>
    <w:bookmarkStart w:name="z13" w:id="6"/>
    <w:p>
      <w:pPr>
        <w:spacing w:after="0"/>
        <w:ind w:left="0"/>
        <w:jc w:val="both"/>
      </w:pPr>
      <w:r>
        <w:rPr>
          <w:rFonts w:ascii="Times New Roman"/>
          <w:b w:val="false"/>
          <w:i w:val="false"/>
          <w:color w:val="000000"/>
          <w:sz w:val="28"/>
        </w:rPr>
        <w:t>
      4) осы қаулыны Еңбекшіқазақ ауданы әкімдігінің интернет-ресурсында оның ресми жарияланғаннан кейін орналастыруын қамтамасыз етсін.</w:t>
      </w:r>
    </w:p>
    <w:bookmarkEnd w:id="6"/>
    <w:bookmarkStart w:name="z14" w:id="7"/>
    <w:p>
      <w:pPr>
        <w:spacing w:after="0"/>
        <w:ind w:left="0"/>
        <w:jc w:val="both"/>
      </w:pPr>
      <w:r>
        <w:rPr>
          <w:rFonts w:ascii="Times New Roman"/>
          <w:b w:val="false"/>
          <w:i w:val="false"/>
          <w:color w:val="000000"/>
          <w:sz w:val="28"/>
        </w:rPr>
        <w:t>
      3. Осы қаулының орындалуын бақылау Еңбекшіқазақ ауданы әкімінің орынбасары Айбек Дүйсембекович Бидаевқа жүктелсін.</w:t>
      </w:r>
    </w:p>
    <w:bookmarkEnd w:id="7"/>
    <w:bookmarkStart w:name="z15" w:id="8"/>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Еңбекшіқазақ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Ысқақ</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Еңбекшіқазақ ауданы әкімдігінің 2018 жылғы "8" қаңтардағы "Еңбекшіқазақ ауданы бойынша мектепке дейінгі тәрбие мен оқытуға мемлекеттік білім беру тапсырысын, ата-ана төлемақысының мөлшерін бекіту туралы" № 4 қаулысына қосымша</w:t>
            </w:r>
          </w:p>
        </w:tc>
      </w:tr>
    </w:tbl>
    <w:bookmarkStart w:name="z18" w:id="9"/>
    <w:p>
      <w:pPr>
        <w:spacing w:after="0"/>
        <w:ind w:left="0"/>
        <w:jc w:val="left"/>
      </w:pPr>
      <w:r>
        <w:rPr>
          <w:rFonts w:ascii="Times New Roman"/>
          <w:b/>
          <w:i w:val="false"/>
          <w:color w:val="000000"/>
        </w:rPr>
        <w:t xml:space="preserve"> Еңбекшіқазақ ауданы бойынша мектепке дейінгі тәрбие мен оқытудың мемлекеттік білім беру тапсырысы, ата-ана төлемақысының мөлшері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0"/>
          <w:p>
            <w:pPr>
              <w:spacing w:after="20"/>
              <w:ind w:left="20"/>
              <w:jc w:val="both"/>
            </w:pPr>
            <w:r>
              <w:rPr>
                <w:rFonts w:ascii="Times New Roman"/>
                <w:b w:val="false"/>
                <w:i w:val="false"/>
                <w:color w:val="000000"/>
                <w:sz w:val="20"/>
              </w:rPr>
              <w:t>
№</w:t>
            </w:r>
          </w:p>
          <w:bookmarkEnd w:id="10"/>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атаулары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ұйымдарындағы тәрбиеленушілердің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ұйымдарында ата-аналардың төлемақысының мөлшері</w:t>
            </w:r>
          </w:p>
          <w:p>
            <w:pPr>
              <w:spacing w:after="20"/>
              <w:ind w:left="20"/>
              <w:jc w:val="both"/>
            </w:pPr>
            <w:r>
              <w:rPr>
                <w:rFonts w:ascii="Times New Roman"/>
                <w:b w:val="false"/>
                <w:i w:val="false"/>
                <w:color w:val="000000"/>
                <w:sz w:val="20"/>
              </w:rPr>
              <w:t>
(айына/теңге)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3 - 7</w:t>
            </w:r>
          </w:p>
          <w:p>
            <w:pPr>
              <w:spacing w:after="20"/>
              <w:ind w:left="20"/>
              <w:jc w:val="both"/>
            </w:pPr>
            <w:r>
              <w:rPr>
                <w:rFonts w:ascii="Times New Roman"/>
                <w:b w:val="false"/>
                <w:i w:val="false"/>
                <w:color w:val="000000"/>
                <w:sz w:val="20"/>
              </w:rPr>
              <w:t>
жасқа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1"/>
          <w:p>
            <w:pPr>
              <w:spacing w:after="20"/>
              <w:ind w:left="20"/>
              <w:jc w:val="both"/>
            </w:pPr>
            <w:r>
              <w:rPr>
                <w:rFonts w:ascii="Times New Roman"/>
                <w:b w:val="false"/>
                <w:i w:val="false"/>
                <w:color w:val="000000"/>
                <w:sz w:val="20"/>
              </w:rPr>
              <w:t>
1.</w:t>
            </w:r>
          </w:p>
          <w:bookmarkEnd w:id="1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 ауданы әкімінің аппараты" мемлекеттік мекемесінің "Есік қаласындағы "Айжан" бөбекжай балабақшасы" мемлекеттік коммуналдық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2"/>
          <w:p>
            <w:pPr>
              <w:spacing w:after="20"/>
              <w:ind w:left="20"/>
              <w:jc w:val="both"/>
            </w:pPr>
            <w:r>
              <w:rPr>
                <w:rFonts w:ascii="Times New Roman"/>
                <w:b w:val="false"/>
                <w:i w:val="false"/>
                <w:color w:val="000000"/>
                <w:sz w:val="20"/>
              </w:rPr>
              <w:t>
2.</w:t>
            </w:r>
          </w:p>
          <w:bookmarkEnd w:id="1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 ауданы әкімінің аппараты" мемлекеттік мекемесінің "Шапағат" бөбекжай балабақшасы мемлекеттік коммуналдық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3"/>
          <w:p>
            <w:pPr>
              <w:spacing w:after="20"/>
              <w:ind w:left="20"/>
              <w:jc w:val="both"/>
            </w:pPr>
            <w:r>
              <w:rPr>
                <w:rFonts w:ascii="Times New Roman"/>
                <w:b w:val="false"/>
                <w:i w:val="false"/>
                <w:color w:val="000000"/>
                <w:sz w:val="20"/>
              </w:rPr>
              <w:t>
3.</w:t>
            </w:r>
          </w:p>
          <w:bookmarkEnd w:id="1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 ауданы әкімінің аппараты" мемлекеттік мекемесінің "Нұр" бөбекжай балабақшасы мемлекеттік коммуналдық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4"/>
          <w:p>
            <w:pPr>
              <w:spacing w:after="20"/>
              <w:ind w:left="20"/>
              <w:jc w:val="both"/>
            </w:pPr>
            <w:r>
              <w:rPr>
                <w:rFonts w:ascii="Times New Roman"/>
                <w:b w:val="false"/>
                <w:i w:val="false"/>
                <w:color w:val="000000"/>
                <w:sz w:val="20"/>
              </w:rPr>
              <w:t>
4.</w:t>
            </w:r>
          </w:p>
          <w:bookmarkEnd w:id="1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 ауданы әкімінің аппараты" мемлекеттік мекемесінің "Алтын-ай" бөбекжай балабақшасы мемлекеттік коммуналдық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5"/>
          <w:p>
            <w:pPr>
              <w:spacing w:after="20"/>
              <w:ind w:left="20"/>
              <w:jc w:val="both"/>
            </w:pPr>
            <w:r>
              <w:rPr>
                <w:rFonts w:ascii="Times New Roman"/>
                <w:b w:val="false"/>
                <w:i w:val="false"/>
                <w:color w:val="000000"/>
                <w:sz w:val="20"/>
              </w:rPr>
              <w:t>
5.</w:t>
            </w:r>
          </w:p>
          <w:bookmarkEnd w:id="1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 ауданы әкімінің аппараты" мемлекеттік мекемесінің "Әйгерім-1" бөбекжай балабақшасы мемлекеттік коммуналдық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6"/>
          <w:p>
            <w:pPr>
              <w:spacing w:after="20"/>
              <w:ind w:left="20"/>
              <w:jc w:val="both"/>
            </w:pPr>
            <w:r>
              <w:rPr>
                <w:rFonts w:ascii="Times New Roman"/>
                <w:b w:val="false"/>
                <w:i w:val="false"/>
                <w:color w:val="000000"/>
                <w:sz w:val="20"/>
              </w:rPr>
              <w:t>
6.</w:t>
            </w:r>
          </w:p>
          <w:bookmarkEnd w:id="1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 ауданы әкімінің аппараты" мемлекеттік мекемесінің "Өркен-1" бөбекжай балабақшасы мемлекеттік коммуналдық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7"/>
          <w:p>
            <w:pPr>
              <w:spacing w:after="20"/>
              <w:ind w:left="20"/>
              <w:jc w:val="both"/>
            </w:pPr>
            <w:r>
              <w:rPr>
                <w:rFonts w:ascii="Times New Roman"/>
                <w:b w:val="false"/>
                <w:i w:val="false"/>
                <w:color w:val="000000"/>
                <w:sz w:val="20"/>
              </w:rPr>
              <w:t>
7.</w:t>
            </w:r>
          </w:p>
          <w:bookmarkEnd w:id="1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 ауданы әкімінің аппараты" мемлекеттік мекемесінің Қаракемер ауылындағы "Аружан" балалар бақшасы мемлекеттік коммуналдық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8"/>
          <w:p>
            <w:pPr>
              <w:spacing w:after="20"/>
              <w:ind w:left="20"/>
              <w:jc w:val="both"/>
            </w:pPr>
            <w:r>
              <w:rPr>
                <w:rFonts w:ascii="Times New Roman"/>
                <w:b w:val="false"/>
                <w:i w:val="false"/>
                <w:color w:val="000000"/>
                <w:sz w:val="20"/>
              </w:rPr>
              <w:t>
8.</w:t>
            </w:r>
          </w:p>
          <w:bookmarkEnd w:id="1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 ауданы әкімінің аппараты" мемлекеттік мекемесінің "Қырбалтабай ауылындағы "Тоғжан" бөбекжай балабақшасы" мемлекеттік коммуналдық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9"/>
          <w:p>
            <w:pPr>
              <w:spacing w:after="20"/>
              <w:ind w:left="20"/>
              <w:jc w:val="both"/>
            </w:pPr>
            <w:r>
              <w:rPr>
                <w:rFonts w:ascii="Times New Roman"/>
                <w:b w:val="false"/>
                <w:i w:val="false"/>
                <w:color w:val="000000"/>
                <w:sz w:val="20"/>
              </w:rPr>
              <w:t>
9.</w:t>
            </w:r>
          </w:p>
          <w:bookmarkEnd w:id="1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 ауданы әкімінің аппараты мемлекеттік мекемесінің "Малыбай" ауылындағы "Алуа" бөбекжай балабақшасы мемлекеттік коммуналдық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0"/>
          <w:p>
            <w:pPr>
              <w:spacing w:after="20"/>
              <w:ind w:left="20"/>
              <w:jc w:val="both"/>
            </w:pPr>
            <w:r>
              <w:rPr>
                <w:rFonts w:ascii="Times New Roman"/>
                <w:b w:val="false"/>
                <w:i w:val="false"/>
                <w:color w:val="000000"/>
                <w:sz w:val="20"/>
              </w:rPr>
              <w:t>
10.</w:t>
            </w:r>
          </w:p>
          <w:bookmarkEnd w:id="2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 ауданы әкімінің аппараты" мемлекеттік мекемесінің "Рахат ауылындағы "Әдемі" бөбекжай балабақшасы" мемлекеттік коммуналдық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1"/>
          <w:p>
            <w:pPr>
              <w:spacing w:after="20"/>
              <w:ind w:left="20"/>
              <w:jc w:val="both"/>
            </w:pPr>
            <w:r>
              <w:rPr>
                <w:rFonts w:ascii="Times New Roman"/>
                <w:b w:val="false"/>
                <w:i w:val="false"/>
                <w:color w:val="000000"/>
                <w:sz w:val="20"/>
              </w:rPr>
              <w:t>
11.</w:t>
            </w:r>
          </w:p>
          <w:bookmarkEnd w:id="2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 ауданы әкімінің аппараты" мемлекеттік мекемесінің "Қорам ауылындағы "Раушан" бөбекжай балабақшасы" мемлекеттік коммуналдық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2"/>
          <w:p>
            <w:pPr>
              <w:spacing w:after="20"/>
              <w:ind w:left="20"/>
              <w:jc w:val="both"/>
            </w:pPr>
            <w:r>
              <w:rPr>
                <w:rFonts w:ascii="Times New Roman"/>
                <w:b w:val="false"/>
                <w:i w:val="false"/>
                <w:color w:val="000000"/>
                <w:sz w:val="20"/>
              </w:rPr>
              <w:t>
12.</w:t>
            </w:r>
          </w:p>
          <w:bookmarkEnd w:id="2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 ауданы әкімінің аппараты мемлекеттік мекемесінің "Толқын ауылындағы "Еркетай" балалар бақшасы" мемлекеттік коммуналдық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3"/>
          <w:p>
            <w:pPr>
              <w:spacing w:after="20"/>
              <w:ind w:left="20"/>
              <w:jc w:val="both"/>
            </w:pPr>
            <w:r>
              <w:rPr>
                <w:rFonts w:ascii="Times New Roman"/>
                <w:b w:val="false"/>
                <w:i w:val="false"/>
                <w:color w:val="000000"/>
                <w:sz w:val="20"/>
              </w:rPr>
              <w:t>
13.</w:t>
            </w:r>
          </w:p>
          <w:bookmarkEnd w:id="2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 ауданы әкімінің аппараты" мемлекеттік мекемесінің "Нұрлы ауылындағы "Балапан" бөбекжай балабақшасы" мемлекеттік коммуналдық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4"/>
          <w:p>
            <w:pPr>
              <w:spacing w:after="20"/>
              <w:ind w:left="20"/>
              <w:jc w:val="both"/>
            </w:pPr>
            <w:r>
              <w:rPr>
                <w:rFonts w:ascii="Times New Roman"/>
                <w:b w:val="false"/>
                <w:i w:val="false"/>
                <w:color w:val="000000"/>
                <w:sz w:val="20"/>
              </w:rPr>
              <w:t>
14.</w:t>
            </w:r>
          </w:p>
          <w:bookmarkEnd w:id="2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 ауданы әкімінің аппараты" мемлекеттік мекемесінің "Қазақстан ауылындағы "Таңшолпан" бөбекжай балабақшасы" мемлекеттік коммуналдық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5"/>
          <w:p>
            <w:pPr>
              <w:spacing w:after="20"/>
              <w:ind w:left="20"/>
              <w:jc w:val="both"/>
            </w:pPr>
            <w:r>
              <w:rPr>
                <w:rFonts w:ascii="Times New Roman"/>
                <w:b w:val="false"/>
                <w:i w:val="false"/>
                <w:color w:val="000000"/>
                <w:sz w:val="20"/>
              </w:rPr>
              <w:t>
15.</w:t>
            </w:r>
          </w:p>
          <w:bookmarkEnd w:id="2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 ауданы әкімінің аппараты" мемлекеттік мекемесінің "Ақши ауылындағы "Үміт" бөбекжай балабақшасы" мемлекеттік коммуналдық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6"/>
          <w:p>
            <w:pPr>
              <w:spacing w:after="20"/>
              <w:ind w:left="20"/>
              <w:jc w:val="both"/>
            </w:pPr>
            <w:r>
              <w:rPr>
                <w:rFonts w:ascii="Times New Roman"/>
                <w:b w:val="false"/>
                <w:i w:val="false"/>
                <w:color w:val="000000"/>
                <w:sz w:val="20"/>
              </w:rPr>
              <w:t>
16.</w:t>
            </w:r>
          </w:p>
          <w:bookmarkEnd w:id="2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 ауданы әкімінің аппараты" мемлекеттік мекемесінің Шелек ауылындағы "Бәйтерек" бөбекжай балабақшасы" мемлекеттік коммуналдық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7"/>
          <w:p>
            <w:pPr>
              <w:spacing w:after="20"/>
              <w:ind w:left="20"/>
              <w:jc w:val="both"/>
            </w:pPr>
            <w:r>
              <w:rPr>
                <w:rFonts w:ascii="Times New Roman"/>
                <w:b w:val="false"/>
                <w:i w:val="false"/>
                <w:color w:val="000000"/>
                <w:sz w:val="20"/>
              </w:rPr>
              <w:t>
17.</w:t>
            </w:r>
          </w:p>
          <w:bookmarkEnd w:id="2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 ауданы әкімінің аппараты" мемлекеттік мекемесінің "Бәйдібек би ауылындағы "Нұршуақ" бөбекжай балабақшасы" мемлекеттік коммуналдық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8"/>
          <w:p>
            <w:pPr>
              <w:spacing w:after="20"/>
              <w:ind w:left="20"/>
              <w:jc w:val="both"/>
            </w:pPr>
            <w:r>
              <w:rPr>
                <w:rFonts w:ascii="Times New Roman"/>
                <w:b w:val="false"/>
                <w:i w:val="false"/>
                <w:color w:val="000000"/>
                <w:sz w:val="20"/>
              </w:rPr>
              <w:t>
18.</w:t>
            </w:r>
          </w:p>
          <w:bookmarkEnd w:id="2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 ауданы әкімінің аппараты" мемлекеттік мекемесінің "Жұлдыз" бөбекжай балабақшасы мемлекеттік коммуналдық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9"/>
          <w:p>
            <w:pPr>
              <w:spacing w:after="20"/>
              <w:ind w:left="20"/>
              <w:jc w:val="both"/>
            </w:pPr>
            <w:r>
              <w:rPr>
                <w:rFonts w:ascii="Times New Roman"/>
                <w:b w:val="false"/>
                <w:i w:val="false"/>
                <w:color w:val="000000"/>
                <w:sz w:val="20"/>
              </w:rPr>
              <w:t>
19.</w:t>
            </w:r>
          </w:p>
          <w:bookmarkEnd w:id="2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 ауданы әкімінің аппараты" мемлекеттік мекемесінің "Балауса-1" бөбекжай балабақшасы мемлекеттік коммуналдық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0"/>
          <w:p>
            <w:pPr>
              <w:spacing w:after="20"/>
              <w:ind w:left="20"/>
              <w:jc w:val="both"/>
            </w:pPr>
            <w:r>
              <w:rPr>
                <w:rFonts w:ascii="Times New Roman"/>
                <w:b w:val="false"/>
                <w:i w:val="false"/>
                <w:color w:val="000000"/>
                <w:sz w:val="20"/>
              </w:rPr>
              <w:t>
20.</w:t>
            </w:r>
          </w:p>
          <w:bookmarkEnd w:id="3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 ауданы әкімінің аппараты" мемлекеттік мекемесінің "Қызғалдақ" бөбекжай балабақшасы мемлекеттік коммуналдық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1"/>
          <w:p>
            <w:pPr>
              <w:spacing w:after="20"/>
              <w:ind w:left="20"/>
              <w:jc w:val="both"/>
            </w:pPr>
            <w:r>
              <w:rPr>
                <w:rFonts w:ascii="Times New Roman"/>
                <w:b w:val="false"/>
                <w:i w:val="false"/>
                <w:color w:val="000000"/>
                <w:sz w:val="20"/>
              </w:rPr>
              <w:t>
21.</w:t>
            </w:r>
          </w:p>
          <w:bookmarkEnd w:id="3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 ауданы әкімінің аппараты" мемлекеттік мекемесінің "Күншуақ" бөбекжай балабақшасы мемлекеттік коммуналдық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2"/>
          <w:p>
            <w:pPr>
              <w:spacing w:after="20"/>
              <w:ind w:left="20"/>
              <w:jc w:val="both"/>
            </w:pPr>
            <w:r>
              <w:rPr>
                <w:rFonts w:ascii="Times New Roman"/>
                <w:b w:val="false"/>
                <w:i w:val="false"/>
                <w:color w:val="000000"/>
                <w:sz w:val="20"/>
              </w:rPr>
              <w:t>
22.</w:t>
            </w:r>
          </w:p>
          <w:bookmarkEnd w:id="3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 ауданы әкімінің аппараты" мемлекеттік мекемесінің "№38" "Гүлдер" балабақшасы мемлекеттік коммуналдық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3"/>
          <w:p>
            <w:pPr>
              <w:spacing w:after="20"/>
              <w:ind w:left="20"/>
              <w:jc w:val="both"/>
            </w:pPr>
            <w:r>
              <w:rPr>
                <w:rFonts w:ascii="Times New Roman"/>
                <w:b w:val="false"/>
                <w:i w:val="false"/>
                <w:color w:val="000000"/>
                <w:sz w:val="20"/>
              </w:rPr>
              <w:t>
23.</w:t>
            </w:r>
          </w:p>
          <w:bookmarkEnd w:id="3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 ауданы әкімінің аппараты" мемлекеттік мекемесінің "Балдаурен" балабақшасы мемлекеттік коммуналдық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4"/>
          <w:p>
            <w:pPr>
              <w:spacing w:after="20"/>
              <w:ind w:left="20"/>
              <w:jc w:val="both"/>
            </w:pPr>
            <w:r>
              <w:rPr>
                <w:rFonts w:ascii="Times New Roman"/>
                <w:b w:val="false"/>
                <w:i w:val="false"/>
                <w:color w:val="000000"/>
                <w:sz w:val="20"/>
              </w:rPr>
              <w:t>
24.</w:t>
            </w:r>
          </w:p>
          <w:bookmarkEnd w:id="3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 ауданы әкімінің аппараты" мемлекеттік мекемесінің "Айгөлек" балабақшасы мемлекеттік коммуналдық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5"/>
          <w:p>
            <w:pPr>
              <w:spacing w:after="20"/>
              <w:ind w:left="20"/>
              <w:jc w:val="both"/>
            </w:pPr>
            <w:r>
              <w:rPr>
                <w:rFonts w:ascii="Times New Roman"/>
                <w:b w:val="false"/>
                <w:i w:val="false"/>
                <w:color w:val="000000"/>
                <w:sz w:val="20"/>
              </w:rPr>
              <w:t>
25.</w:t>
            </w:r>
          </w:p>
          <w:bookmarkEnd w:id="3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 ауданы әкімінің аппараты" мемлекеттік мекемесінің "Есік қаласындағы "Аяла" санаторлық типтегі балабақшасы" мемлекеттік коммуналдық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6"/>
          <w:p>
            <w:pPr>
              <w:spacing w:after="20"/>
              <w:ind w:left="20"/>
              <w:jc w:val="both"/>
            </w:pPr>
            <w:r>
              <w:rPr>
                <w:rFonts w:ascii="Times New Roman"/>
                <w:b w:val="false"/>
                <w:i w:val="false"/>
                <w:color w:val="000000"/>
                <w:sz w:val="20"/>
              </w:rPr>
              <w:t>
26.</w:t>
            </w:r>
          </w:p>
          <w:bookmarkEnd w:id="3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 ауданы әкімінің аппараты" мемлекеттік мекемесінің "Ташкенсаз ауылындағы "Ақ бота" балалар бақшасы" мемлекеттік коммуналдық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7"/>
          <w:p>
            <w:pPr>
              <w:spacing w:after="20"/>
              <w:ind w:left="20"/>
              <w:jc w:val="both"/>
            </w:pPr>
            <w:r>
              <w:rPr>
                <w:rFonts w:ascii="Times New Roman"/>
                <w:b w:val="false"/>
                <w:i w:val="false"/>
                <w:color w:val="000000"/>
                <w:sz w:val="20"/>
              </w:rPr>
              <w:t>
27.</w:t>
            </w:r>
          </w:p>
          <w:bookmarkEnd w:id="3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 ауданы әкімінің аппараты" мемлекеттік мекемесінің "Достық ауылындағы "Балдырған" бөбекжай балабақшасы" мемлекеттік коммуналдық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8"/>
          <w:p>
            <w:pPr>
              <w:spacing w:after="20"/>
              <w:ind w:left="20"/>
              <w:jc w:val="both"/>
            </w:pPr>
            <w:r>
              <w:rPr>
                <w:rFonts w:ascii="Times New Roman"/>
                <w:b w:val="false"/>
                <w:i w:val="false"/>
                <w:color w:val="000000"/>
                <w:sz w:val="20"/>
              </w:rPr>
              <w:t>
28.</w:t>
            </w:r>
          </w:p>
          <w:bookmarkEnd w:id="3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 ауданы әкімінің аппараты" мемлекеттік мекемесінің "Шелек ауылындағы "Келешек" бөбекжай балабақшасы" мемлекеттік коммуналдық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9"/>
          <w:p>
            <w:pPr>
              <w:spacing w:after="20"/>
              <w:ind w:left="20"/>
              <w:jc w:val="both"/>
            </w:pPr>
            <w:r>
              <w:rPr>
                <w:rFonts w:ascii="Times New Roman"/>
                <w:b w:val="false"/>
                <w:i w:val="false"/>
                <w:color w:val="000000"/>
                <w:sz w:val="20"/>
              </w:rPr>
              <w:t>
29.</w:t>
            </w:r>
          </w:p>
          <w:bookmarkEnd w:id="3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"Есік Болашақ -2010" бөбекжай балабақшасы" жеке мекемесі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0"/>
          <w:p>
            <w:pPr>
              <w:spacing w:after="20"/>
              <w:ind w:left="20"/>
              <w:jc w:val="both"/>
            </w:pPr>
            <w:r>
              <w:rPr>
                <w:rFonts w:ascii="Times New Roman"/>
                <w:b w:val="false"/>
                <w:i w:val="false"/>
                <w:color w:val="000000"/>
                <w:sz w:val="20"/>
              </w:rPr>
              <w:t>
30.</w:t>
            </w:r>
          </w:p>
          <w:bookmarkEnd w:id="4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"Балапанчик" бөбекжай балабақшасы" жеке мекемесі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1"/>
          <w:p>
            <w:pPr>
              <w:spacing w:after="20"/>
              <w:ind w:left="20"/>
              <w:jc w:val="both"/>
            </w:pPr>
            <w:r>
              <w:rPr>
                <w:rFonts w:ascii="Times New Roman"/>
                <w:b w:val="false"/>
                <w:i w:val="false"/>
                <w:color w:val="000000"/>
                <w:sz w:val="20"/>
              </w:rPr>
              <w:t>
31.</w:t>
            </w:r>
          </w:p>
          <w:bookmarkEnd w:id="4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"Бөбек-2016" бөбекжай балабақшасы" жеке мекемесі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2"/>
          <w:p>
            <w:pPr>
              <w:spacing w:after="20"/>
              <w:ind w:left="20"/>
              <w:jc w:val="both"/>
            </w:pPr>
            <w:r>
              <w:rPr>
                <w:rFonts w:ascii="Times New Roman"/>
                <w:b w:val="false"/>
                <w:i w:val="false"/>
                <w:color w:val="000000"/>
                <w:sz w:val="20"/>
              </w:rPr>
              <w:t>
32.</w:t>
            </w:r>
          </w:p>
          <w:bookmarkEnd w:id="4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"Айза" бөбекжай балабақшасы" жеке мекемесі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3"/>
          <w:p>
            <w:pPr>
              <w:spacing w:after="20"/>
              <w:ind w:left="20"/>
              <w:jc w:val="both"/>
            </w:pPr>
            <w:r>
              <w:rPr>
                <w:rFonts w:ascii="Times New Roman"/>
                <w:b w:val="false"/>
                <w:i w:val="false"/>
                <w:color w:val="000000"/>
                <w:sz w:val="20"/>
              </w:rPr>
              <w:t>
33.</w:t>
            </w:r>
          </w:p>
          <w:bookmarkEnd w:id="4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"Балауса-2014" бала бақшасы" жеке мекемесі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4"/>
          <w:p>
            <w:pPr>
              <w:spacing w:after="20"/>
              <w:ind w:left="20"/>
              <w:jc w:val="both"/>
            </w:pPr>
            <w:r>
              <w:rPr>
                <w:rFonts w:ascii="Times New Roman"/>
                <w:b w:val="false"/>
                <w:i w:val="false"/>
                <w:color w:val="000000"/>
                <w:sz w:val="20"/>
              </w:rPr>
              <w:t>
34.</w:t>
            </w:r>
          </w:p>
          <w:bookmarkEnd w:id="4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"Балбөбек&amp;А 2015" бөбекжай балабақшасы" жеке мекемесі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5"/>
          <w:p>
            <w:pPr>
              <w:spacing w:after="20"/>
              <w:ind w:left="20"/>
              <w:jc w:val="both"/>
            </w:pPr>
            <w:r>
              <w:rPr>
                <w:rFonts w:ascii="Times New Roman"/>
                <w:b w:val="false"/>
                <w:i w:val="false"/>
                <w:color w:val="000000"/>
                <w:sz w:val="20"/>
              </w:rPr>
              <w:t>
35.</w:t>
            </w:r>
          </w:p>
          <w:bookmarkEnd w:id="4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"Есік Болашақ-2007" бөбекжай балабақшасы" жеке мекемесі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6"/>
          <w:p>
            <w:pPr>
              <w:spacing w:after="20"/>
              <w:ind w:left="20"/>
              <w:jc w:val="both"/>
            </w:pPr>
            <w:r>
              <w:rPr>
                <w:rFonts w:ascii="Times New Roman"/>
                <w:b w:val="false"/>
                <w:i w:val="false"/>
                <w:color w:val="000000"/>
                <w:sz w:val="20"/>
              </w:rPr>
              <w:t>
36.</w:t>
            </w:r>
          </w:p>
          <w:bookmarkEnd w:id="4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"Солнышко - 2015" бөбекжай балабақшасы" жеке мекемесі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7"/>
          <w:p>
            <w:pPr>
              <w:spacing w:after="20"/>
              <w:ind w:left="20"/>
              <w:jc w:val="both"/>
            </w:pPr>
            <w:r>
              <w:rPr>
                <w:rFonts w:ascii="Times New Roman"/>
                <w:b w:val="false"/>
                <w:i w:val="false"/>
                <w:color w:val="000000"/>
                <w:sz w:val="20"/>
              </w:rPr>
              <w:t>
37.</w:t>
            </w:r>
          </w:p>
          <w:bookmarkEnd w:id="4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"Іңкәр" бөбекжай балалар бақшасы" жеке мекемесі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8"/>
          <w:p>
            <w:pPr>
              <w:spacing w:after="20"/>
              <w:ind w:left="20"/>
              <w:jc w:val="both"/>
            </w:pPr>
            <w:r>
              <w:rPr>
                <w:rFonts w:ascii="Times New Roman"/>
                <w:b w:val="false"/>
                <w:i w:val="false"/>
                <w:color w:val="000000"/>
                <w:sz w:val="20"/>
              </w:rPr>
              <w:t>
38.</w:t>
            </w:r>
          </w:p>
          <w:bookmarkEnd w:id="4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"Нұргүл Менесбаева атындағы "Арман" бөбек-жай балабақшасы" жауапкершілігі шектеулі серіктестігі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9"/>
          <w:p>
            <w:pPr>
              <w:spacing w:after="20"/>
              <w:ind w:left="20"/>
              <w:jc w:val="both"/>
            </w:pPr>
            <w:r>
              <w:rPr>
                <w:rFonts w:ascii="Times New Roman"/>
                <w:b w:val="false"/>
                <w:i w:val="false"/>
                <w:color w:val="000000"/>
                <w:sz w:val="20"/>
              </w:rPr>
              <w:t>
39.</w:t>
            </w:r>
          </w:p>
          <w:bookmarkEnd w:id="4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"Сәнел" бөбекжай балабақшасы" жеке мекемесі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50"/>
          <w:p>
            <w:pPr>
              <w:spacing w:after="20"/>
              <w:ind w:left="20"/>
              <w:jc w:val="both"/>
            </w:pPr>
            <w:r>
              <w:rPr>
                <w:rFonts w:ascii="Times New Roman"/>
                <w:b w:val="false"/>
                <w:i w:val="false"/>
                <w:color w:val="000000"/>
                <w:sz w:val="20"/>
              </w:rPr>
              <w:t>
40.</w:t>
            </w:r>
          </w:p>
          <w:bookmarkEnd w:id="5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"АЙЫМ" бөбекжай балабақшасы" жеке мекемесі ЖШС Есік қаласындағы филиалы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1"/>
          <w:p>
            <w:pPr>
              <w:spacing w:after="20"/>
              <w:ind w:left="20"/>
              <w:jc w:val="both"/>
            </w:pPr>
            <w:r>
              <w:rPr>
                <w:rFonts w:ascii="Times New Roman"/>
                <w:b w:val="false"/>
                <w:i w:val="false"/>
                <w:color w:val="000000"/>
                <w:sz w:val="20"/>
              </w:rPr>
              <w:t>
41.</w:t>
            </w:r>
          </w:p>
          <w:bookmarkEnd w:id="5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"Раяна плюс" бөбекжай балабақшасы" жеке мекемесі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2"/>
          <w:p>
            <w:pPr>
              <w:spacing w:after="20"/>
              <w:ind w:left="20"/>
              <w:jc w:val="both"/>
            </w:pPr>
            <w:r>
              <w:rPr>
                <w:rFonts w:ascii="Times New Roman"/>
                <w:b w:val="false"/>
                <w:i w:val="false"/>
                <w:color w:val="000000"/>
                <w:sz w:val="20"/>
              </w:rPr>
              <w:t>
42.</w:t>
            </w:r>
          </w:p>
          <w:bookmarkEnd w:id="5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"Бәйдібек би ауылындағы "Достық" бөбекжай балабақшасы" жауапкершілігі шектеулі серіктестігі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3"/>
          <w:p>
            <w:pPr>
              <w:spacing w:after="20"/>
              <w:ind w:left="20"/>
              <w:jc w:val="both"/>
            </w:pPr>
            <w:r>
              <w:rPr>
                <w:rFonts w:ascii="Times New Roman"/>
                <w:b w:val="false"/>
                <w:i w:val="false"/>
                <w:color w:val="000000"/>
                <w:sz w:val="20"/>
              </w:rPr>
              <w:t>
43.</w:t>
            </w:r>
          </w:p>
          <w:bookmarkEnd w:id="5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"Көктем" бөбекжай балабақшасы" жеке мекемесі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4"/>
          <w:p>
            <w:pPr>
              <w:spacing w:after="20"/>
              <w:ind w:left="20"/>
              <w:jc w:val="both"/>
            </w:pPr>
            <w:r>
              <w:rPr>
                <w:rFonts w:ascii="Times New Roman"/>
                <w:b w:val="false"/>
                <w:i w:val="false"/>
                <w:color w:val="000000"/>
                <w:sz w:val="20"/>
              </w:rPr>
              <w:t>
44.</w:t>
            </w:r>
          </w:p>
          <w:bookmarkEnd w:id="5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"Нұр Жолы 2017" жауапкершілігі шектеулі серіктестігі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5"/>
          <w:p>
            <w:pPr>
              <w:spacing w:after="20"/>
              <w:ind w:left="20"/>
              <w:jc w:val="both"/>
            </w:pPr>
            <w:r>
              <w:rPr>
                <w:rFonts w:ascii="Times New Roman"/>
                <w:b w:val="false"/>
                <w:i w:val="false"/>
                <w:color w:val="000000"/>
                <w:sz w:val="20"/>
              </w:rPr>
              <w:t>
45.</w:t>
            </w:r>
          </w:p>
          <w:bookmarkEnd w:id="5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"Асанали" бөбекжай балабақшасы" жауапкершілігі шектеулі серіктестігі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6"/>
          <w:p>
            <w:pPr>
              <w:spacing w:after="20"/>
              <w:ind w:left="20"/>
              <w:jc w:val="both"/>
            </w:pPr>
            <w:r>
              <w:rPr>
                <w:rFonts w:ascii="Times New Roman"/>
                <w:b w:val="false"/>
                <w:i w:val="false"/>
                <w:color w:val="000000"/>
                <w:sz w:val="20"/>
              </w:rPr>
              <w:t>
46.</w:t>
            </w:r>
          </w:p>
          <w:bookmarkEnd w:id="5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""Куншуақ" балабақшасы"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7"/>
          <w:p>
            <w:pPr>
              <w:spacing w:after="20"/>
              <w:ind w:left="20"/>
              <w:jc w:val="both"/>
            </w:pPr>
            <w:r>
              <w:rPr>
                <w:rFonts w:ascii="Times New Roman"/>
                <w:b w:val="false"/>
                <w:i w:val="false"/>
                <w:color w:val="000000"/>
                <w:sz w:val="20"/>
              </w:rPr>
              <w:t>
47.</w:t>
            </w:r>
          </w:p>
          <w:bookmarkEnd w:id="5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 бөбекжай балабақшасы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8"/>
          <w:p>
            <w:pPr>
              <w:spacing w:after="20"/>
              <w:ind w:left="20"/>
              <w:jc w:val="both"/>
            </w:pPr>
            <w:r>
              <w:rPr>
                <w:rFonts w:ascii="Times New Roman"/>
                <w:b w:val="false"/>
                <w:i w:val="false"/>
                <w:color w:val="000000"/>
                <w:sz w:val="20"/>
              </w:rPr>
              <w:t>
48.</w:t>
            </w:r>
          </w:p>
          <w:bookmarkEnd w:id="5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"Нүргүл Менесбаева атындағы ""Жанерке" бөбек-жай балабақшасы"" жауапкершілігі шектеулі серіктестігі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9"/>
          <w:p>
            <w:pPr>
              <w:spacing w:after="20"/>
              <w:ind w:left="20"/>
              <w:jc w:val="both"/>
            </w:pPr>
            <w:r>
              <w:rPr>
                <w:rFonts w:ascii="Times New Roman"/>
                <w:b w:val="false"/>
                <w:i w:val="false"/>
                <w:color w:val="000000"/>
                <w:sz w:val="20"/>
              </w:rPr>
              <w:t>
49.</w:t>
            </w:r>
          </w:p>
          <w:bookmarkEnd w:id="5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"Нұргүл Менесбаева атындағы ""Алмалы" бөбек-жай балабақшасы"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60"/>
          <w:p>
            <w:pPr>
              <w:spacing w:after="20"/>
              <w:ind w:left="20"/>
              <w:jc w:val="both"/>
            </w:pPr>
            <w:r>
              <w:rPr>
                <w:rFonts w:ascii="Times New Roman"/>
                <w:b w:val="false"/>
                <w:i w:val="false"/>
                <w:color w:val="000000"/>
                <w:sz w:val="20"/>
              </w:rPr>
              <w:t>
50.</w:t>
            </w:r>
          </w:p>
          <w:bookmarkEnd w:id="6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"Лашока" жауапкершілігі шектеулі серіктестігі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61"/>
          <w:p>
            <w:pPr>
              <w:spacing w:after="20"/>
              <w:ind w:left="20"/>
              <w:jc w:val="both"/>
            </w:pPr>
            <w:r>
              <w:rPr>
                <w:rFonts w:ascii="Times New Roman"/>
                <w:b w:val="false"/>
                <w:i w:val="false"/>
                <w:color w:val="000000"/>
                <w:sz w:val="20"/>
              </w:rPr>
              <w:t>
51.</w:t>
            </w:r>
          </w:p>
          <w:bookmarkEnd w:id="6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"Дилана" бөбекжай балабақшасы"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62"/>
          <w:p>
            <w:pPr>
              <w:spacing w:after="20"/>
              <w:ind w:left="20"/>
              <w:jc w:val="both"/>
            </w:pPr>
            <w:r>
              <w:rPr>
                <w:rFonts w:ascii="Times New Roman"/>
                <w:b w:val="false"/>
                <w:i w:val="false"/>
                <w:color w:val="000000"/>
                <w:sz w:val="20"/>
              </w:rPr>
              <w:t>
52.</w:t>
            </w:r>
          </w:p>
          <w:bookmarkEnd w:id="6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бөбек-жай балабақшасы" жеке мекемесі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3"/>
          <w:p>
            <w:pPr>
              <w:spacing w:after="20"/>
              <w:ind w:left="20"/>
              <w:jc w:val="both"/>
            </w:pPr>
            <w:r>
              <w:rPr>
                <w:rFonts w:ascii="Times New Roman"/>
                <w:b w:val="false"/>
                <w:i w:val="false"/>
                <w:color w:val="000000"/>
                <w:sz w:val="20"/>
              </w:rPr>
              <w:t>
53.</w:t>
            </w:r>
          </w:p>
          <w:bookmarkEnd w:id="6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"Нұрайша" бөбекжай балалар бақшасы"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4"/>
          <w:p>
            <w:pPr>
              <w:spacing w:after="20"/>
              <w:ind w:left="20"/>
              <w:jc w:val="both"/>
            </w:pPr>
            <w:r>
              <w:rPr>
                <w:rFonts w:ascii="Times New Roman"/>
                <w:b w:val="false"/>
                <w:i w:val="false"/>
                <w:color w:val="000000"/>
                <w:sz w:val="20"/>
              </w:rPr>
              <w:t>
54.</w:t>
            </w:r>
          </w:p>
          <w:bookmarkEnd w:id="6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"Жанашарик" шағын бөбектер бақшасы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5"/>
          <w:p>
            <w:pPr>
              <w:spacing w:after="20"/>
              <w:ind w:left="20"/>
              <w:jc w:val="both"/>
            </w:pPr>
            <w:r>
              <w:rPr>
                <w:rFonts w:ascii="Times New Roman"/>
                <w:b w:val="false"/>
                <w:i w:val="false"/>
                <w:color w:val="000000"/>
                <w:sz w:val="20"/>
              </w:rPr>
              <w:t>
55.</w:t>
            </w:r>
          </w:p>
          <w:bookmarkEnd w:id="6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 BAMBINI"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6"/>
          <w:p>
            <w:pPr>
              <w:spacing w:after="20"/>
              <w:ind w:left="20"/>
              <w:jc w:val="both"/>
            </w:pPr>
            <w:r>
              <w:rPr>
                <w:rFonts w:ascii="Times New Roman"/>
                <w:b w:val="false"/>
                <w:i w:val="false"/>
                <w:color w:val="000000"/>
                <w:sz w:val="20"/>
              </w:rPr>
              <w:t>
56.</w:t>
            </w:r>
          </w:p>
          <w:bookmarkEnd w:id="6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 аудандық білім бөлімінің "И. Жансүгіров атындағы орта мектеп -мектепке дейінгі шағын орталығымен"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7"/>
          <w:p>
            <w:pPr>
              <w:spacing w:after="20"/>
              <w:ind w:left="20"/>
              <w:jc w:val="both"/>
            </w:pPr>
            <w:r>
              <w:rPr>
                <w:rFonts w:ascii="Times New Roman"/>
                <w:b w:val="false"/>
                <w:i w:val="false"/>
                <w:color w:val="000000"/>
                <w:sz w:val="20"/>
              </w:rPr>
              <w:t>
57.</w:t>
            </w:r>
          </w:p>
          <w:bookmarkEnd w:id="6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 аудандық білім бөлімінің "Балтабай орта мектебі - мектепке дейінгі шағын орталығымен"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8"/>
          <w:p>
            <w:pPr>
              <w:spacing w:after="20"/>
              <w:ind w:left="20"/>
              <w:jc w:val="both"/>
            </w:pPr>
            <w:r>
              <w:rPr>
                <w:rFonts w:ascii="Times New Roman"/>
                <w:b w:val="false"/>
                <w:i w:val="false"/>
                <w:color w:val="000000"/>
                <w:sz w:val="20"/>
              </w:rPr>
              <w:t>
58.</w:t>
            </w:r>
          </w:p>
          <w:bookmarkEnd w:id="6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 аудандық білім бөлімінің "Ақбастау орта мектебі - мектепке дейінгі шағын орталығымен"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9"/>
          <w:p>
            <w:pPr>
              <w:spacing w:after="20"/>
              <w:ind w:left="20"/>
              <w:jc w:val="both"/>
            </w:pPr>
            <w:r>
              <w:rPr>
                <w:rFonts w:ascii="Times New Roman"/>
                <w:b w:val="false"/>
                <w:i w:val="false"/>
                <w:color w:val="000000"/>
                <w:sz w:val="20"/>
              </w:rPr>
              <w:t>
59.</w:t>
            </w:r>
          </w:p>
          <w:bookmarkEnd w:id="6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 аудандық білім бөлімінің "Шоқан Уалиханов атындағы орта мектеп -мектепке дейінгі шағын орталығымен"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70"/>
          <w:p>
            <w:pPr>
              <w:spacing w:after="20"/>
              <w:ind w:left="20"/>
              <w:jc w:val="both"/>
            </w:pPr>
            <w:r>
              <w:rPr>
                <w:rFonts w:ascii="Times New Roman"/>
                <w:b w:val="false"/>
                <w:i w:val="false"/>
                <w:color w:val="000000"/>
                <w:sz w:val="20"/>
              </w:rPr>
              <w:t>
60.</w:t>
            </w:r>
          </w:p>
          <w:bookmarkEnd w:id="7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Еңбекшіқазақ аудандық білім бөлімінің </w:t>
            </w:r>
          </w:p>
          <w:p>
            <w:pPr>
              <w:spacing w:after="20"/>
              <w:ind w:left="20"/>
              <w:jc w:val="both"/>
            </w:pPr>
            <w:r>
              <w:rPr>
                <w:rFonts w:ascii="Times New Roman"/>
                <w:b w:val="false"/>
                <w:i w:val="false"/>
                <w:color w:val="000000"/>
                <w:sz w:val="20"/>
              </w:rPr>
              <w:t>
"А. Саттаров атындағы орта мектеп - мектепке дейінгі шағын орталығымен"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71"/>
          <w:p>
            <w:pPr>
              <w:spacing w:after="20"/>
              <w:ind w:left="20"/>
              <w:jc w:val="both"/>
            </w:pPr>
            <w:r>
              <w:rPr>
                <w:rFonts w:ascii="Times New Roman"/>
                <w:b w:val="false"/>
                <w:i w:val="false"/>
                <w:color w:val="000000"/>
                <w:sz w:val="20"/>
              </w:rPr>
              <w:t>
61.</w:t>
            </w:r>
          </w:p>
          <w:bookmarkEnd w:id="7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 аудандық білім бөлімінің "Исмаил Таиров атындағы орта мектеп - мектепке дейінгі шағын орталығымен"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72"/>
          <w:p>
            <w:pPr>
              <w:spacing w:after="20"/>
              <w:ind w:left="20"/>
              <w:jc w:val="both"/>
            </w:pPr>
            <w:r>
              <w:rPr>
                <w:rFonts w:ascii="Times New Roman"/>
                <w:b w:val="false"/>
                <w:i w:val="false"/>
                <w:color w:val="000000"/>
                <w:sz w:val="20"/>
              </w:rPr>
              <w:t>
62.</w:t>
            </w:r>
          </w:p>
          <w:bookmarkEnd w:id="7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 аудандық білім бөлімінің</w:t>
            </w:r>
          </w:p>
          <w:p>
            <w:pPr>
              <w:spacing w:after="20"/>
              <w:ind w:left="20"/>
              <w:jc w:val="both"/>
            </w:pPr>
            <w:r>
              <w:rPr>
                <w:rFonts w:ascii="Times New Roman"/>
                <w:b w:val="false"/>
                <w:i w:val="false"/>
                <w:color w:val="000000"/>
                <w:sz w:val="20"/>
              </w:rPr>
              <w:t>
"Ш. Уалиханов атындағы орта мектеп - мектепке дейінгі шағын орталығымен"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73"/>
          <w:p>
            <w:pPr>
              <w:spacing w:after="20"/>
              <w:ind w:left="20"/>
              <w:jc w:val="both"/>
            </w:pPr>
            <w:r>
              <w:rPr>
                <w:rFonts w:ascii="Times New Roman"/>
                <w:b w:val="false"/>
                <w:i w:val="false"/>
                <w:color w:val="000000"/>
                <w:sz w:val="20"/>
              </w:rPr>
              <w:t>
63.</w:t>
            </w:r>
          </w:p>
          <w:bookmarkEnd w:id="7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 аудандық білім бөлімінің "Петр Вихрев атындағы орта мектеп - мектепке дейінгі шағын орталығымен"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4"/>
          <w:p>
            <w:pPr>
              <w:spacing w:after="20"/>
              <w:ind w:left="20"/>
              <w:jc w:val="both"/>
            </w:pPr>
            <w:r>
              <w:rPr>
                <w:rFonts w:ascii="Times New Roman"/>
                <w:b w:val="false"/>
                <w:i w:val="false"/>
                <w:color w:val="000000"/>
                <w:sz w:val="20"/>
              </w:rPr>
              <w:t>
64.</w:t>
            </w:r>
          </w:p>
          <w:bookmarkEnd w:id="7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 аудандық білім бөлімінің "Ыбырай Алтынсарин атындағы орта мектеп - мектепке дейінгі шағын орталығымен"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5"/>
          <w:p>
            <w:pPr>
              <w:spacing w:after="20"/>
              <w:ind w:left="20"/>
              <w:jc w:val="both"/>
            </w:pPr>
            <w:r>
              <w:rPr>
                <w:rFonts w:ascii="Times New Roman"/>
                <w:b w:val="false"/>
                <w:i w:val="false"/>
                <w:color w:val="000000"/>
                <w:sz w:val="20"/>
              </w:rPr>
              <w:t>
65.</w:t>
            </w:r>
          </w:p>
          <w:bookmarkEnd w:id="7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 аудандық білім бөлімінің "Талдыбұлақ орта мектебі - мектепке дейінгі шағын орталығымен"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6"/>
          <w:p>
            <w:pPr>
              <w:spacing w:after="20"/>
              <w:ind w:left="20"/>
              <w:jc w:val="both"/>
            </w:pPr>
            <w:r>
              <w:rPr>
                <w:rFonts w:ascii="Times New Roman"/>
                <w:b w:val="false"/>
                <w:i w:val="false"/>
                <w:color w:val="000000"/>
                <w:sz w:val="20"/>
              </w:rPr>
              <w:t>
66.</w:t>
            </w:r>
          </w:p>
          <w:bookmarkEnd w:id="7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 аудандық білім бөлімінің "Әймен орта мектебі - мектепке дейінгі шағын орталығымен"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7"/>
          <w:p>
            <w:pPr>
              <w:spacing w:after="20"/>
              <w:ind w:left="20"/>
              <w:jc w:val="both"/>
            </w:pPr>
            <w:r>
              <w:rPr>
                <w:rFonts w:ascii="Times New Roman"/>
                <w:b w:val="false"/>
                <w:i w:val="false"/>
                <w:color w:val="000000"/>
                <w:sz w:val="20"/>
              </w:rPr>
              <w:t>
67.</w:t>
            </w:r>
          </w:p>
          <w:bookmarkEnd w:id="7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 аудандық білім бөлімінің "Н. Островский атындағы орта мектеп - мектепке дейінгі шағын орталығымен"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8"/>
          <w:p>
            <w:pPr>
              <w:spacing w:after="20"/>
              <w:ind w:left="20"/>
              <w:jc w:val="both"/>
            </w:pPr>
            <w:r>
              <w:rPr>
                <w:rFonts w:ascii="Times New Roman"/>
                <w:b w:val="false"/>
                <w:i w:val="false"/>
                <w:color w:val="000000"/>
                <w:sz w:val="20"/>
              </w:rPr>
              <w:t>
68.</w:t>
            </w:r>
          </w:p>
          <w:bookmarkEnd w:id="7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 аудандық білім бөлімінің "Садыр атындағы орта мектеп - мектепке дейінгі шағын орталығымен"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9"/>
          <w:p>
            <w:pPr>
              <w:spacing w:after="20"/>
              <w:ind w:left="20"/>
              <w:jc w:val="both"/>
            </w:pPr>
            <w:r>
              <w:rPr>
                <w:rFonts w:ascii="Times New Roman"/>
                <w:b w:val="false"/>
                <w:i w:val="false"/>
                <w:color w:val="000000"/>
                <w:sz w:val="20"/>
              </w:rPr>
              <w:t>
69.</w:t>
            </w:r>
          </w:p>
          <w:bookmarkEnd w:id="7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 аудандық білім бөлімінің "Абыхан Жексембеков атындағы мектепке дейінгі шағын орталығы бар қазақ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80"/>
          <w:p>
            <w:pPr>
              <w:spacing w:after="20"/>
              <w:ind w:left="20"/>
              <w:jc w:val="both"/>
            </w:pPr>
            <w:r>
              <w:rPr>
                <w:rFonts w:ascii="Times New Roman"/>
                <w:b w:val="false"/>
                <w:i w:val="false"/>
                <w:color w:val="000000"/>
                <w:sz w:val="20"/>
              </w:rPr>
              <w:t>
70.</w:t>
            </w:r>
          </w:p>
          <w:bookmarkEnd w:id="8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 аудандық білім бөлімінің "Ломоносов атындағы орта мектеп мектепке дейінгі шағын орталығымен"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81"/>
          <w:p>
            <w:pPr>
              <w:spacing w:after="20"/>
              <w:ind w:left="20"/>
              <w:jc w:val="both"/>
            </w:pPr>
            <w:r>
              <w:rPr>
                <w:rFonts w:ascii="Times New Roman"/>
                <w:b w:val="false"/>
                <w:i w:val="false"/>
                <w:color w:val="000000"/>
                <w:sz w:val="20"/>
              </w:rPr>
              <w:t>
71.</w:t>
            </w:r>
          </w:p>
          <w:bookmarkEnd w:id="8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 аудандық білім бөлімінің "А. Н. Бубенцов атындағы орта мектеп - мектепке дейінгі шағын орталығымен"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82"/>
          <w:p>
            <w:pPr>
              <w:spacing w:after="20"/>
              <w:ind w:left="20"/>
              <w:jc w:val="both"/>
            </w:pPr>
            <w:r>
              <w:rPr>
                <w:rFonts w:ascii="Times New Roman"/>
                <w:b w:val="false"/>
                <w:i w:val="false"/>
                <w:color w:val="000000"/>
                <w:sz w:val="20"/>
              </w:rPr>
              <w:t>
72.</w:t>
            </w:r>
          </w:p>
          <w:bookmarkEnd w:id="8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 аудандық білім бөлімінің "Малыбай орта мектебі-мектепке дейінгі шағын орталығымен"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83"/>
          <w:p>
            <w:pPr>
              <w:spacing w:after="20"/>
              <w:ind w:left="20"/>
              <w:jc w:val="both"/>
            </w:pPr>
            <w:r>
              <w:rPr>
                <w:rFonts w:ascii="Times New Roman"/>
                <w:b w:val="false"/>
                <w:i w:val="false"/>
                <w:color w:val="000000"/>
                <w:sz w:val="20"/>
              </w:rPr>
              <w:t>
73.</w:t>
            </w:r>
          </w:p>
          <w:bookmarkEnd w:id="8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 аудандық білім бөлімінің "Ақын Мұқағали Мақатаев тындағы орта мектеп - мектепке дейінгі шағын орталығымен"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84"/>
          <w:p>
            <w:pPr>
              <w:spacing w:after="20"/>
              <w:ind w:left="20"/>
              <w:jc w:val="both"/>
            </w:pPr>
            <w:r>
              <w:rPr>
                <w:rFonts w:ascii="Times New Roman"/>
                <w:b w:val="false"/>
                <w:i w:val="false"/>
                <w:color w:val="000000"/>
                <w:sz w:val="20"/>
              </w:rPr>
              <w:t>
74.</w:t>
            </w:r>
          </w:p>
          <w:bookmarkEnd w:id="8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 аудандық білім бөлімінің "Жамбыл атындағы орта мектеп - мектепке дейінгі шағын орталығымен"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85"/>
          <w:p>
            <w:pPr>
              <w:spacing w:after="20"/>
              <w:ind w:left="20"/>
              <w:jc w:val="both"/>
            </w:pPr>
            <w:r>
              <w:rPr>
                <w:rFonts w:ascii="Times New Roman"/>
                <w:b w:val="false"/>
                <w:i w:val="false"/>
                <w:color w:val="000000"/>
                <w:sz w:val="20"/>
              </w:rPr>
              <w:t>
75.</w:t>
            </w:r>
          </w:p>
          <w:bookmarkEnd w:id="8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 аудандық білім бөлімінің "М. Маметова атындағы орта мектеп - мектепке дейінгі шағын орталығымен"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86"/>
          <w:p>
            <w:pPr>
              <w:spacing w:after="20"/>
              <w:ind w:left="20"/>
              <w:jc w:val="both"/>
            </w:pPr>
            <w:r>
              <w:rPr>
                <w:rFonts w:ascii="Times New Roman"/>
                <w:b w:val="false"/>
                <w:i w:val="false"/>
                <w:color w:val="000000"/>
                <w:sz w:val="20"/>
              </w:rPr>
              <w:t>
76.</w:t>
            </w:r>
          </w:p>
          <w:bookmarkEnd w:id="8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 аудандық білім бөлімінің "Т. Қабылов атындағы орта мектеп - мектепке дейінгі шағын орталығымен"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87"/>
          <w:p>
            <w:pPr>
              <w:spacing w:after="20"/>
              <w:ind w:left="20"/>
              <w:jc w:val="both"/>
            </w:pPr>
            <w:r>
              <w:rPr>
                <w:rFonts w:ascii="Times New Roman"/>
                <w:b w:val="false"/>
                <w:i w:val="false"/>
                <w:color w:val="000000"/>
                <w:sz w:val="20"/>
              </w:rPr>
              <w:t>
77.</w:t>
            </w:r>
          </w:p>
          <w:bookmarkEnd w:id="8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 аудандық білім бөлімінің "Әлия Молдағулова атындағы орта мектеп -мектепке дейінгі шағын орталығымен"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88"/>
          <w:p>
            <w:pPr>
              <w:spacing w:after="20"/>
              <w:ind w:left="20"/>
              <w:jc w:val="both"/>
            </w:pPr>
            <w:r>
              <w:rPr>
                <w:rFonts w:ascii="Times New Roman"/>
                <w:b w:val="false"/>
                <w:i w:val="false"/>
                <w:color w:val="000000"/>
                <w:sz w:val="20"/>
              </w:rPr>
              <w:t>
78.</w:t>
            </w:r>
          </w:p>
          <w:bookmarkEnd w:id="8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 аудандық білім бөлімінің Т. Әубәкіров атындағы орта мектеп - мектепке дейінгі шағын орталығымен"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89"/>
          <w:p>
            <w:pPr>
              <w:spacing w:after="20"/>
              <w:ind w:left="20"/>
              <w:jc w:val="both"/>
            </w:pPr>
            <w:r>
              <w:rPr>
                <w:rFonts w:ascii="Times New Roman"/>
                <w:b w:val="false"/>
                <w:i w:val="false"/>
                <w:color w:val="000000"/>
                <w:sz w:val="20"/>
              </w:rPr>
              <w:t>
79.</w:t>
            </w:r>
          </w:p>
          <w:bookmarkEnd w:id="8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 аудандық білім бөлімінің "Қойшыбек орта мектебі - мектепке дейінгі шағын орталығымен"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90"/>
          <w:p>
            <w:pPr>
              <w:spacing w:after="20"/>
              <w:ind w:left="20"/>
              <w:jc w:val="both"/>
            </w:pPr>
            <w:r>
              <w:rPr>
                <w:rFonts w:ascii="Times New Roman"/>
                <w:b w:val="false"/>
                <w:i w:val="false"/>
                <w:color w:val="000000"/>
                <w:sz w:val="20"/>
              </w:rPr>
              <w:t>
80.</w:t>
            </w:r>
          </w:p>
          <w:bookmarkEnd w:id="9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 аудандық білім бөлімінің "А. Байтұрсынов атындағы орта мектеп -мектепке дейінгі шағын орталығымен"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91"/>
          <w:p>
            <w:pPr>
              <w:spacing w:after="20"/>
              <w:ind w:left="20"/>
              <w:jc w:val="both"/>
            </w:pPr>
            <w:r>
              <w:rPr>
                <w:rFonts w:ascii="Times New Roman"/>
                <w:b w:val="false"/>
                <w:i w:val="false"/>
                <w:color w:val="000000"/>
                <w:sz w:val="20"/>
              </w:rPr>
              <w:t>
81.</w:t>
            </w:r>
          </w:p>
          <w:bookmarkEnd w:id="9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 аудандық білім бөлімінің "Көлді орта мектебі - мектепке дейінгі шағын орталығымен"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92"/>
          <w:p>
            <w:pPr>
              <w:spacing w:after="20"/>
              <w:ind w:left="20"/>
              <w:jc w:val="both"/>
            </w:pPr>
            <w:r>
              <w:rPr>
                <w:rFonts w:ascii="Times New Roman"/>
                <w:b w:val="false"/>
                <w:i w:val="false"/>
                <w:color w:val="000000"/>
                <w:sz w:val="20"/>
              </w:rPr>
              <w:t>
82.</w:t>
            </w:r>
          </w:p>
          <w:bookmarkEnd w:id="9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 аудандық білім бөлімінің "Х. Бижанов атындағы орта мектеп - мектепке дейінгі шағын орталығымен"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93"/>
          <w:p>
            <w:pPr>
              <w:spacing w:after="20"/>
              <w:ind w:left="20"/>
              <w:jc w:val="both"/>
            </w:pPr>
            <w:r>
              <w:rPr>
                <w:rFonts w:ascii="Times New Roman"/>
                <w:b w:val="false"/>
                <w:i w:val="false"/>
                <w:color w:val="000000"/>
                <w:sz w:val="20"/>
              </w:rPr>
              <w:t>
83.</w:t>
            </w:r>
          </w:p>
          <w:bookmarkEnd w:id="9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 аудандық білім бөлімінің "Таутүрген орталау мектебі - мектепке дейінгі шағын орталығымен"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94"/>
          <w:p>
            <w:pPr>
              <w:spacing w:after="20"/>
              <w:ind w:left="20"/>
              <w:jc w:val="both"/>
            </w:pPr>
            <w:r>
              <w:rPr>
                <w:rFonts w:ascii="Times New Roman"/>
                <w:b w:val="false"/>
                <w:i w:val="false"/>
                <w:color w:val="000000"/>
                <w:sz w:val="20"/>
              </w:rPr>
              <w:t>
84.</w:t>
            </w:r>
          </w:p>
          <w:bookmarkEnd w:id="9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 аудандық білім бөлімінің "Төле би атындағы орта мектеп - мектепке дейінгі шағын орталығымен"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95"/>
          <w:p>
            <w:pPr>
              <w:spacing w:after="20"/>
              <w:ind w:left="20"/>
              <w:jc w:val="both"/>
            </w:pPr>
            <w:r>
              <w:rPr>
                <w:rFonts w:ascii="Times New Roman"/>
                <w:b w:val="false"/>
                <w:i w:val="false"/>
                <w:color w:val="000000"/>
                <w:sz w:val="20"/>
              </w:rPr>
              <w:t>
85.</w:t>
            </w:r>
          </w:p>
          <w:bookmarkEnd w:id="9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 аудандық білім бөлімінің "Сарыбұлақ орта мектебі - мектепке дейінгі шағын орталығымен"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6"/>
          <w:p>
            <w:pPr>
              <w:spacing w:after="20"/>
              <w:ind w:left="20"/>
              <w:jc w:val="both"/>
            </w:pPr>
            <w:r>
              <w:rPr>
                <w:rFonts w:ascii="Times New Roman"/>
                <w:b w:val="false"/>
                <w:i w:val="false"/>
                <w:color w:val="000000"/>
                <w:sz w:val="20"/>
              </w:rPr>
              <w:t>
86.</w:t>
            </w:r>
          </w:p>
          <w:bookmarkEnd w:id="9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 аудандық білім бөлімінің "Еңбек орта мектебі - мектепке дейінгі шағын орталығымен"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97"/>
          <w:p>
            <w:pPr>
              <w:spacing w:after="20"/>
              <w:ind w:left="20"/>
              <w:jc w:val="both"/>
            </w:pPr>
            <w:r>
              <w:rPr>
                <w:rFonts w:ascii="Times New Roman"/>
                <w:b w:val="false"/>
                <w:i w:val="false"/>
                <w:color w:val="000000"/>
                <w:sz w:val="20"/>
              </w:rPr>
              <w:t>
87.</w:t>
            </w:r>
          </w:p>
          <w:bookmarkEnd w:id="9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 аудандық білім бөлімінің "И. Шорманов атындағы орта мектеп-мектепке дейінгі шағын орталығымен"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98"/>
          <w:p>
            <w:pPr>
              <w:spacing w:after="20"/>
              <w:ind w:left="20"/>
              <w:jc w:val="both"/>
            </w:pPr>
            <w:r>
              <w:rPr>
                <w:rFonts w:ascii="Times New Roman"/>
                <w:b w:val="false"/>
                <w:i w:val="false"/>
                <w:color w:val="000000"/>
                <w:sz w:val="20"/>
              </w:rPr>
              <w:t>
88.</w:t>
            </w:r>
          </w:p>
          <w:bookmarkEnd w:id="9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 аудандық білім бөлімінің "Көктөбе орта мектебі - мектепке дейінгі шағын орталығымен"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09" w:id="99"/>
    <w:p>
      <w:pPr>
        <w:spacing w:after="0"/>
        <w:ind w:left="0"/>
        <w:jc w:val="both"/>
      </w:pPr>
      <w:r>
        <w:rPr>
          <w:rFonts w:ascii="Times New Roman"/>
          <w:b w:val="false"/>
          <w:i w:val="false"/>
          <w:color w:val="000000"/>
          <w:sz w:val="28"/>
        </w:rPr>
        <w:t>
      Ескертпе:</w:t>
      </w:r>
    </w:p>
    <w:bookmarkEnd w:id="99"/>
    <w:bookmarkStart w:name="z110" w:id="100"/>
    <w:p>
      <w:pPr>
        <w:spacing w:after="0"/>
        <w:ind w:left="0"/>
        <w:jc w:val="both"/>
      </w:pPr>
      <w:r>
        <w:rPr>
          <w:rFonts w:ascii="Times New Roman"/>
          <w:b w:val="false"/>
          <w:i w:val="false"/>
          <w:color w:val="000000"/>
          <w:sz w:val="28"/>
        </w:rPr>
        <w:t>
      1) мүмкіндігі шектеулі балаларға арналған санаторийлік балабақшаларда, мектепке дейінгі ұйымдарда балаларды күтіп-бағу тегін негізде ұсынылады.</w:t>
      </w:r>
    </w:p>
    <w:bookmarkEnd w:id="10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