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4e523" w14:textId="174e5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Еңбекшіқазақ аудандық мәслихатының 2017 жылғы 27 желтоқсандағы "Еңбекшіқазақ ауданының Есік қаласы мен ауылдық округтерінің 2018-2020 жылдарға арналған бюджеттері туралы" № 23-1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Еңбекшіқазақ аудандық мәслихатының 2018 жылғы 7 наурыздағы № 25-22 шешімі. Алматы облысы Әділет департаментінде 2018 жылы 29 наурызда № 4611 болып тіркелді</w:t>
      </w:r>
    </w:p>
    <w:p>
      <w:pPr>
        <w:spacing w:after="0"/>
        <w:ind w:left="0"/>
        <w:jc w:val="both"/>
      </w:pPr>
      <w:bookmarkStart w:name="z1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Еңбекшіқазақ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Еңбекшіқазақ аудандық мәслихатының "Еңбекшіқазақ ауданының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Есік қаласы мен ауылдық округтерінің 2018-2020 жылдарға арналған бюджеттері туралы" 2017 жылғы 27 желтоқсандағы № 23-1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4495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2018 жылдың 6 ақпанында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>-тармақтары жаңа редакцияда баяндалсын:</w:t>
      </w:r>
    </w:p>
    <w:bookmarkEnd w:id="2"/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2018-2020 жылдарға арналған Ават ауылдық округінің бюджеті тиісінше осы шешімінің 1, 2 және 3-қосымшаларына сәйкес, оның ішінде 2018 жылға келесі көлемдерде бекітілсін:</w:t>
      </w:r>
    </w:p>
    <w:bookmarkEnd w:id="3"/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41194 мың теңге, оның ішінде:</w:t>
      </w:r>
    </w:p>
    <w:bookmarkEnd w:id="4"/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38194 мың теңге;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3000 мың теңге, оның ішінде: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3000 мың теңге;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41194 мың теңге;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</w:t>
      </w:r>
      <w:r>
        <w:rPr>
          <w:rFonts w:ascii="Times New Roman"/>
          <w:b w:val="false"/>
          <w:i w:val="false"/>
          <w:color w:val="000000"/>
          <w:sz w:val="28"/>
        </w:rPr>
        <w:t xml:space="preserve"> 0 теңге.";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2018-2020 жылдарға арналған Асы ауылдық округінің бюджеті тиісінше осы шешімінің 4, 5 және 6-қосымшаларына сәйкес, оның ішінде 2018 жылға келесі көлемдерде бекітілсін: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68230 мың теңге, оның ішінде: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23403 мың теңге;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44827 мың теңге, оның ішінде: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44827 мың теңге;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68230 мың теңге;</w:t>
      </w:r>
    </w:p>
    <w:bookmarkEnd w:id="26"/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7"/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8"/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9"/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</w:t>
      </w:r>
      <w:r>
        <w:rPr>
          <w:rFonts w:ascii="Times New Roman"/>
          <w:b w:val="false"/>
          <w:i w:val="false"/>
          <w:color w:val="000000"/>
          <w:sz w:val="28"/>
        </w:rPr>
        <w:t>0 теңге.";</w:t>
      </w:r>
    </w:p>
    <w:bookmarkEnd w:id="32"/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2018-2020 жылдарға арналған Ақши ауылдық округінің бюджеті тиісінше осы шешімінің 7, 8 және 9-қосымшаларына сәйкес, оның ішінде 2018 жылға келесі көлемдерде бекітілсін: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51155 мың теңге, оның ішінде:</w:t>
      </w:r>
    </w:p>
    <w:bookmarkEnd w:id="34"/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21006 мың теңге;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30149 мың теңге, оның ішінде: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30149 мың теңге;</w:t>
      </w:r>
    </w:p>
    <w:bookmarkEnd w:id="39"/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40"/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51155 мың теңге;</w:t>
      </w:r>
    </w:p>
    <w:bookmarkEnd w:id="41"/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43"/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44"/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45"/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46"/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</w:t>
      </w:r>
      <w:r>
        <w:rPr>
          <w:rFonts w:ascii="Times New Roman"/>
          <w:b w:val="false"/>
          <w:i w:val="false"/>
          <w:color w:val="000000"/>
          <w:sz w:val="28"/>
        </w:rPr>
        <w:t>0 теңге.";</w:t>
      </w:r>
    </w:p>
    <w:bookmarkEnd w:id="47"/>
    <w:bookmarkStart w:name="z6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2018-2020 жылдарға арналған Бәйдібек би ауылдық округінің бюджеті тиісінше осы шешімінің 10, 11 және 12-қосымшаларына сәйкес, оның ішінде 2018 жылға келесі көлемдерде бекітілсін:</w:t>
      </w:r>
    </w:p>
    <w:bookmarkEnd w:id="48"/>
    <w:bookmarkStart w:name="z6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74157 мың теңге, оның ішінде:</w:t>
      </w:r>
    </w:p>
    <w:bookmarkEnd w:id="49"/>
    <w:bookmarkStart w:name="z6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51657 мың теңге;</w:t>
      </w:r>
    </w:p>
    <w:bookmarkEnd w:id="50"/>
    <w:bookmarkStart w:name="z6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51"/>
    <w:bookmarkStart w:name="z6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52"/>
    <w:bookmarkStart w:name="z6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22500 мың теңге, оның ішінде:</w:t>
      </w:r>
    </w:p>
    <w:bookmarkEnd w:id="53"/>
    <w:bookmarkStart w:name="z6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22500 мың теңге;</w:t>
      </w:r>
    </w:p>
    <w:bookmarkEnd w:id="54"/>
    <w:bookmarkStart w:name="z7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55"/>
    <w:bookmarkStart w:name="z7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74157 мың теңге;</w:t>
      </w:r>
    </w:p>
    <w:bookmarkEnd w:id="56"/>
    <w:bookmarkStart w:name="z7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57"/>
    <w:bookmarkStart w:name="z7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58"/>
    <w:bookmarkStart w:name="z7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59"/>
    <w:bookmarkStart w:name="z7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60"/>
    <w:bookmarkStart w:name="z7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61"/>
    <w:bookmarkStart w:name="z7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</w:t>
      </w:r>
      <w:r>
        <w:rPr>
          <w:rFonts w:ascii="Times New Roman"/>
          <w:b w:val="false"/>
          <w:i w:val="false"/>
          <w:color w:val="000000"/>
          <w:sz w:val="28"/>
        </w:rPr>
        <w:t xml:space="preserve"> 0 теңге.";</w:t>
      </w:r>
    </w:p>
    <w:bookmarkEnd w:id="62"/>
    <w:bookmarkStart w:name="z7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2018-2020 жылдарға арналған Балтабай ауылдық округінің бюджеті тиісінше осы шешімінің 13, 14 және 15-қосымшаларына сәйкес, оның ішінде 2018 жылға келесі көлемдерде бекітілсін:</w:t>
      </w:r>
    </w:p>
    <w:bookmarkEnd w:id="63"/>
    <w:bookmarkStart w:name="z8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70442 мың теңге, оның ішінде:</w:t>
      </w:r>
    </w:p>
    <w:bookmarkEnd w:id="64"/>
    <w:bookmarkStart w:name="z8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44150 мың теңге;</w:t>
      </w:r>
    </w:p>
    <w:bookmarkEnd w:id="65"/>
    <w:bookmarkStart w:name="z8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66"/>
    <w:bookmarkStart w:name="z8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67"/>
    <w:bookmarkStart w:name="z8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26292 мың теңге, оның ішінде:</w:t>
      </w:r>
    </w:p>
    <w:bookmarkEnd w:id="68"/>
    <w:bookmarkStart w:name="z8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26292 мың теңге;</w:t>
      </w:r>
    </w:p>
    <w:bookmarkEnd w:id="69"/>
    <w:bookmarkStart w:name="z8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70"/>
    <w:bookmarkStart w:name="z8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70442 мың теңге;</w:t>
      </w:r>
    </w:p>
    <w:bookmarkEnd w:id="71"/>
    <w:bookmarkStart w:name="z8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72"/>
    <w:bookmarkStart w:name="z8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73"/>
    <w:bookmarkStart w:name="z9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74"/>
    <w:bookmarkStart w:name="z9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75"/>
    <w:bookmarkStart w:name="z9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76"/>
    <w:bookmarkStart w:name="z9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</w:t>
      </w:r>
      <w:r>
        <w:rPr>
          <w:rFonts w:ascii="Times New Roman"/>
          <w:b w:val="false"/>
          <w:i w:val="false"/>
          <w:color w:val="000000"/>
          <w:sz w:val="28"/>
        </w:rPr>
        <w:t>0 теңге.";</w:t>
      </w:r>
    </w:p>
    <w:bookmarkEnd w:id="77"/>
    <w:bookmarkStart w:name="z9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2018-2020 жылдарға арналған Бәйтерек ауылдық округінің бюджеті тиісінше осы шешімінің 16, 17 және 18-қосымшаларына сәйкес, оның ішінде 2018 жылға келесі көлемдерде бекітілсін:</w:t>
      </w:r>
    </w:p>
    <w:bookmarkEnd w:id="78"/>
    <w:bookmarkStart w:name="z9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91918 мың теңге, оның ішінде:</w:t>
      </w:r>
    </w:p>
    <w:bookmarkEnd w:id="79"/>
    <w:bookmarkStart w:name="z9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81918 мың теңге;</w:t>
      </w:r>
    </w:p>
    <w:bookmarkEnd w:id="80"/>
    <w:bookmarkStart w:name="z9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81"/>
    <w:bookmarkStart w:name="z9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82"/>
    <w:bookmarkStart w:name="z10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10000 мың теңге, оның ішінде:</w:t>
      </w:r>
    </w:p>
    <w:bookmarkEnd w:id="83"/>
    <w:bookmarkStart w:name="z10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10000 мың теңге;</w:t>
      </w:r>
    </w:p>
    <w:bookmarkEnd w:id="84"/>
    <w:bookmarkStart w:name="z10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85"/>
    <w:bookmarkStart w:name="z10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91918 мың теңге;</w:t>
      </w:r>
    </w:p>
    <w:bookmarkEnd w:id="86"/>
    <w:bookmarkStart w:name="z10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87"/>
    <w:bookmarkStart w:name="z10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88"/>
    <w:bookmarkStart w:name="z10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89"/>
    <w:bookmarkStart w:name="z10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90"/>
    <w:bookmarkStart w:name="z10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91"/>
    <w:bookmarkStart w:name="z10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</w:t>
      </w:r>
      <w:r>
        <w:rPr>
          <w:rFonts w:ascii="Times New Roman"/>
          <w:b w:val="false"/>
          <w:i w:val="false"/>
          <w:color w:val="000000"/>
          <w:sz w:val="28"/>
        </w:rPr>
        <w:t>0 теңге.";</w:t>
      </w:r>
    </w:p>
    <w:bookmarkEnd w:id="92"/>
    <w:bookmarkStart w:name="z11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2018-2020 жылдарға арналған Бөлек ауылдық округінің бюджеті тиісінше осы шешімінің 19, 20 және 21-қосымшаларына сәйкес, оның ішінде 2018 жылға келесі көлемдерде бекітілсін:</w:t>
      </w:r>
    </w:p>
    <w:bookmarkEnd w:id="93"/>
    <w:bookmarkStart w:name="z11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67207 мың теңге, оның ішінде:</w:t>
      </w:r>
    </w:p>
    <w:bookmarkEnd w:id="94"/>
    <w:bookmarkStart w:name="z11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44592 мың теңге;</w:t>
      </w:r>
    </w:p>
    <w:bookmarkEnd w:id="95"/>
    <w:bookmarkStart w:name="z11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96"/>
    <w:bookmarkStart w:name="z11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97"/>
    <w:bookmarkStart w:name="z11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22615 мың теңге, оның ішінде:</w:t>
      </w:r>
    </w:p>
    <w:bookmarkEnd w:id="98"/>
    <w:bookmarkStart w:name="z11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22615 мың теңге;</w:t>
      </w:r>
    </w:p>
    <w:bookmarkEnd w:id="99"/>
    <w:bookmarkStart w:name="z11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00"/>
    <w:bookmarkStart w:name="z11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67207 мың теңге;</w:t>
      </w:r>
    </w:p>
    <w:bookmarkEnd w:id="101"/>
    <w:bookmarkStart w:name="z12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02"/>
    <w:bookmarkStart w:name="z12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03"/>
    <w:bookmarkStart w:name="z12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04"/>
    <w:bookmarkStart w:name="z12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105"/>
    <w:bookmarkStart w:name="z12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06"/>
    <w:bookmarkStart w:name="z12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</w:t>
      </w:r>
      <w:r>
        <w:rPr>
          <w:rFonts w:ascii="Times New Roman"/>
          <w:b w:val="false"/>
          <w:i w:val="false"/>
          <w:color w:val="000000"/>
          <w:sz w:val="28"/>
        </w:rPr>
        <w:t>0 теңге.";</w:t>
      </w:r>
    </w:p>
    <w:bookmarkEnd w:id="107"/>
    <w:bookmarkStart w:name="z12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2018-2020 жылдарға арналған Бартоғай ауылдық округінің бюджеті тиісінше осы шешімінің 22, 23 және 24-қосымшаларына сәйкес, оның ішінде 2018 жылға келесі көлемдерде бекітілсін:</w:t>
      </w:r>
    </w:p>
    <w:bookmarkEnd w:id="108"/>
    <w:bookmarkStart w:name="z12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76812 мың теңге, оның ішінде:</w:t>
      </w:r>
    </w:p>
    <w:bookmarkEnd w:id="109"/>
    <w:bookmarkStart w:name="z12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31228 мың теңге;</w:t>
      </w:r>
    </w:p>
    <w:bookmarkEnd w:id="110"/>
    <w:bookmarkStart w:name="z13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11"/>
    <w:bookmarkStart w:name="z13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12"/>
    <w:bookmarkStart w:name="z13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45584 мың теңге, оның ішінде:</w:t>
      </w:r>
    </w:p>
    <w:bookmarkEnd w:id="113"/>
    <w:bookmarkStart w:name="z13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45584 мың теңге;</w:t>
      </w:r>
    </w:p>
    <w:bookmarkEnd w:id="114"/>
    <w:bookmarkStart w:name="z13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15"/>
    <w:bookmarkStart w:name="z13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76812 мың теңге;</w:t>
      </w:r>
    </w:p>
    <w:bookmarkEnd w:id="116"/>
    <w:bookmarkStart w:name="z13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17"/>
    <w:bookmarkStart w:name="z13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18"/>
    <w:bookmarkStart w:name="z13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19"/>
    <w:bookmarkStart w:name="z13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120"/>
    <w:bookmarkStart w:name="z14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21"/>
    <w:bookmarkStart w:name="z14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</w:t>
      </w:r>
      <w:r>
        <w:rPr>
          <w:rFonts w:ascii="Times New Roman"/>
          <w:b w:val="false"/>
          <w:i w:val="false"/>
          <w:color w:val="000000"/>
          <w:sz w:val="28"/>
        </w:rPr>
        <w:t>0 теңге.";</w:t>
      </w:r>
    </w:p>
    <w:bookmarkEnd w:id="122"/>
    <w:bookmarkStart w:name="z14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2018-2020 жылдарға арналған Есік қаласының бюджеті тиісінше осы шешімінің 25, 26 және 27-қосымшаларына сәйкес, оның ішінде 2018 жылға келесі көлемдерде бекітілсін:</w:t>
      </w:r>
    </w:p>
    <w:bookmarkEnd w:id="123"/>
    <w:bookmarkStart w:name="z14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430173 мың теңге, оның ішінде:</w:t>
      </w:r>
    </w:p>
    <w:bookmarkEnd w:id="124"/>
    <w:bookmarkStart w:name="z14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430173 мың теңге;</w:t>
      </w:r>
    </w:p>
    <w:bookmarkEnd w:id="125"/>
    <w:bookmarkStart w:name="z14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26"/>
    <w:bookmarkStart w:name="z14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27"/>
    <w:bookmarkStart w:name="z14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0 теңге, оның ішінде:</w:t>
      </w:r>
    </w:p>
    <w:bookmarkEnd w:id="128"/>
    <w:bookmarkStart w:name="z14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0 теңге;</w:t>
      </w:r>
    </w:p>
    <w:bookmarkEnd w:id="129"/>
    <w:bookmarkStart w:name="z15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30"/>
    <w:bookmarkStart w:name="z15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430173 мың теңге;</w:t>
      </w:r>
    </w:p>
    <w:bookmarkEnd w:id="131"/>
    <w:bookmarkStart w:name="z15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32"/>
    <w:bookmarkStart w:name="z15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33"/>
    <w:bookmarkStart w:name="z15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34"/>
    <w:bookmarkStart w:name="z15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135"/>
    <w:bookmarkStart w:name="z15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36"/>
    <w:bookmarkStart w:name="z15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</w:t>
      </w:r>
      <w:r>
        <w:rPr>
          <w:rFonts w:ascii="Times New Roman"/>
          <w:b w:val="false"/>
          <w:i w:val="false"/>
          <w:color w:val="000000"/>
          <w:sz w:val="28"/>
        </w:rPr>
        <w:t>0 теңге.";</w:t>
      </w:r>
    </w:p>
    <w:bookmarkEnd w:id="137"/>
    <w:bookmarkStart w:name="z15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2018-2020 жылдарға арналған Жанашар ауылдық округінің бюджеті тиісінше осы шешімінің 28, 29 және 30-қосымшаларына сәйкес, оның ішінде 2018 жылға келесі көлемдерде бекітілсін:</w:t>
      </w:r>
    </w:p>
    <w:bookmarkEnd w:id="138"/>
    <w:bookmarkStart w:name="z16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55334 мың теңге, оның ішінде:</w:t>
      </w:r>
    </w:p>
    <w:bookmarkEnd w:id="139"/>
    <w:bookmarkStart w:name="z16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49334 мың теңге;</w:t>
      </w:r>
    </w:p>
    <w:bookmarkEnd w:id="140"/>
    <w:bookmarkStart w:name="z16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41"/>
    <w:bookmarkStart w:name="z16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42"/>
    <w:bookmarkStart w:name="z16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6000 мың теңге, оның ішінде:</w:t>
      </w:r>
    </w:p>
    <w:bookmarkEnd w:id="143"/>
    <w:bookmarkStart w:name="z16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6000 мың теңге;</w:t>
      </w:r>
    </w:p>
    <w:bookmarkEnd w:id="144"/>
    <w:bookmarkStart w:name="z16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45"/>
    <w:bookmarkStart w:name="z16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55334 мың теңге;</w:t>
      </w:r>
    </w:p>
    <w:bookmarkEnd w:id="146"/>
    <w:bookmarkStart w:name="z16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47"/>
    <w:bookmarkStart w:name="z16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48"/>
    <w:bookmarkStart w:name="z17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49"/>
    <w:bookmarkStart w:name="z17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150"/>
    <w:bookmarkStart w:name="z17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51"/>
    <w:bookmarkStart w:name="z173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</w:t>
      </w:r>
      <w:r>
        <w:rPr>
          <w:rFonts w:ascii="Times New Roman"/>
          <w:b w:val="false"/>
          <w:i w:val="false"/>
          <w:color w:val="000000"/>
          <w:sz w:val="28"/>
        </w:rPr>
        <w:t>0 теңге.";</w:t>
      </w:r>
    </w:p>
    <w:bookmarkEnd w:id="152"/>
    <w:bookmarkStart w:name="z17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2018-2020 жылдарға арналған Қаратұрық ауылдық округінің бюджеті тиісінше осы шешімінің 31, 32 және 33-қосымшаларына сәйкес, оның ішінде 2018 жылға келесі көлемдерде бекітілсін:</w:t>
      </w:r>
    </w:p>
    <w:bookmarkEnd w:id="153"/>
    <w:bookmarkStart w:name="z17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52246 мың теңге, оның ішінде:</w:t>
      </w:r>
    </w:p>
    <w:bookmarkEnd w:id="154"/>
    <w:bookmarkStart w:name="z17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40264 мың теңге;</w:t>
      </w:r>
    </w:p>
    <w:bookmarkEnd w:id="155"/>
    <w:bookmarkStart w:name="z17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56"/>
    <w:bookmarkStart w:name="z17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57"/>
    <w:bookmarkStart w:name="z18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11982 мың теңге, оның ішінде:</w:t>
      </w:r>
    </w:p>
    <w:bookmarkEnd w:id="158"/>
    <w:bookmarkStart w:name="z18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11982 мың теңге;</w:t>
      </w:r>
    </w:p>
    <w:bookmarkEnd w:id="159"/>
    <w:bookmarkStart w:name="z18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60"/>
    <w:bookmarkStart w:name="z18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52246 мың теңге;</w:t>
      </w:r>
    </w:p>
    <w:bookmarkEnd w:id="161"/>
    <w:bookmarkStart w:name="z18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62"/>
    <w:bookmarkStart w:name="z18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63"/>
    <w:bookmarkStart w:name="z186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64"/>
    <w:bookmarkStart w:name="z187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165"/>
    <w:bookmarkStart w:name="z188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66"/>
    <w:bookmarkStart w:name="z189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</w:t>
      </w:r>
      <w:r>
        <w:rPr>
          <w:rFonts w:ascii="Times New Roman"/>
          <w:b w:val="false"/>
          <w:i w:val="false"/>
          <w:color w:val="000000"/>
          <w:sz w:val="28"/>
        </w:rPr>
        <w:t>0 теңге.";</w:t>
      </w:r>
    </w:p>
    <w:bookmarkEnd w:id="167"/>
    <w:bookmarkStart w:name="z19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2018-2020 жылдарға арналған Қаракемер ауылдық округінің бюджеті тиісінше осы шешімінің 34, 35 және 36-қосымшаларына сәйкес, оның ішінде 2018 жылға келесі көлемдерде бекітілсін:</w:t>
      </w:r>
    </w:p>
    <w:bookmarkEnd w:id="168"/>
    <w:bookmarkStart w:name="z19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69981 мың теңге, оның ішінде:</w:t>
      </w:r>
    </w:p>
    <w:bookmarkEnd w:id="169"/>
    <w:bookmarkStart w:name="z19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57981 мың теңге;</w:t>
      </w:r>
    </w:p>
    <w:bookmarkEnd w:id="170"/>
    <w:bookmarkStart w:name="z19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71"/>
    <w:bookmarkStart w:name="z19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72"/>
    <w:bookmarkStart w:name="z196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12000 мың теңге, оның ішінде:</w:t>
      </w:r>
    </w:p>
    <w:bookmarkEnd w:id="173"/>
    <w:bookmarkStart w:name="z197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12000 мың теңге;</w:t>
      </w:r>
    </w:p>
    <w:bookmarkEnd w:id="174"/>
    <w:bookmarkStart w:name="z198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75"/>
    <w:bookmarkStart w:name="z199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69981 мың теңге;</w:t>
      </w:r>
    </w:p>
    <w:bookmarkEnd w:id="176"/>
    <w:bookmarkStart w:name="z200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77"/>
    <w:bookmarkStart w:name="z201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78"/>
    <w:bookmarkStart w:name="z202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79"/>
    <w:bookmarkStart w:name="z203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180"/>
    <w:bookmarkStart w:name="z204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81"/>
    <w:bookmarkStart w:name="z205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</w:t>
      </w:r>
      <w:r>
        <w:rPr>
          <w:rFonts w:ascii="Times New Roman"/>
          <w:b w:val="false"/>
          <w:i w:val="false"/>
          <w:color w:val="000000"/>
          <w:sz w:val="28"/>
        </w:rPr>
        <w:t>0 теңге.";</w:t>
      </w:r>
    </w:p>
    <w:bookmarkEnd w:id="182"/>
    <w:bookmarkStart w:name="z20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2018-2020 жылдарға арналған Қаражота ауылдық округінің бюджеті тиісінше осы шешімінің 37, 38 және 39-қосымшаларына сәйкес, оның ішінде 2018 жылға келесі көлемдерде бекітілсін:</w:t>
      </w:r>
    </w:p>
    <w:bookmarkEnd w:id="183"/>
    <w:bookmarkStart w:name="z20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66757 мың теңге, оның ішінде:</w:t>
      </w:r>
    </w:p>
    <w:bookmarkEnd w:id="184"/>
    <w:bookmarkStart w:name="z20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23209 мың теңге;</w:t>
      </w:r>
    </w:p>
    <w:bookmarkEnd w:id="185"/>
    <w:bookmarkStart w:name="z21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86"/>
    <w:bookmarkStart w:name="z21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87"/>
    <w:bookmarkStart w:name="z21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43548 мың теңге, оның ішінде:</w:t>
      </w:r>
    </w:p>
    <w:bookmarkEnd w:id="188"/>
    <w:bookmarkStart w:name="z21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43548 мың теңге;</w:t>
      </w:r>
    </w:p>
    <w:bookmarkEnd w:id="189"/>
    <w:bookmarkStart w:name="z21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90"/>
    <w:bookmarkStart w:name="z21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66757 мың теңге;</w:t>
      </w:r>
    </w:p>
    <w:bookmarkEnd w:id="191"/>
    <w:bookmarkStart w:name="z21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92"/>
    <w:bookmarkStart w:name="z21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93"/>
    <w:bookmarkStart w:name="z21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94"/>
    <w:bookmarkStart w:name="z21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195"/>
    <w:bookmarkStart w:name="z22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96"/>
    <w:bookmarkStart w:name="z22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</w:t>
      </w:r>
      <w:r>
        <w:rPr>
          <w:rFonts w:ascii="Times New Roman"/>
          <w:b w:val="false"/>
          <w:i w:val="false"/>
          <w:color w:val="000000"/>
          <w:sz w:val="28"/>
        </w:rPr>
        <w:t>0 теңге.";</w:t>
      </w:r>
    </w:p>
    <w:bookmarkEnd w:id="197"/>
    <w:bookmarkStart w:name="z223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2018-2020 жылдарға арналған Қырбалтабай ауылдық округінің бюджеті тиісінше осы шешімінің 40, 41 және 42-қосымшаларына сәйкес, оның ішінде 2018 жылға келесі көлемдерде бекітілсін:</w:t>
      </w:r>
    </w:p>
    <w:bookmarkEnd w:id="198"/>
    <w:bookmarkStart w:name="z224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35140 мың теңге, оның ішінде:</w:t>
      </w:r>
    </w:p>
    <w:bookmarkEnd w:id="199"/>
    <w:bookmarkStart w:name="z225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16705 мың теңге;</w:t>
      </w:r>
    </w:p>
    <w:bookmarkEnd w:id="200"/>
    <w:bookmarkStart w:name="z226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01"/>
    <w:bookmarkStart w:name="z227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02"/>
    <w:bookmarkStart w:name="z228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18435 мың теңге, оның ішінде:</w:t>
      </w:r>
    </w:p>
    <w:bookmarkEnd w:id="203"/>
    <w:bookmarkStart w:name="z229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18435 мың теңге;</w:t>
      </w:r>
    </w:p>
    <w:bookmarkEnd w:id="204"/>
    <w:bookmarkStart w:name="z230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05"/>
    <w:bookmarkStart w:name="z231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35140 мың теңге;</w:t>
      </w:r>
    </w:p>
    <w:bookmarkEnd w:id="206"/>
    <w:bookmarkStart w:name="z232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07"/>
    <w:bookmarkStart w:name="z233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08"/>
    <w:bookmarkStart w:name="z234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09"/>
    <w:bookmarkStart w:name="z235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210"/>
    <w:bookmarkStart w:name="z236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211"/>
    <w:bookmarkStart w:name="z237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</w:t>
      </w:r>
      <w:r>
        <w:rPr>
          <w:rFonts w:ascii="Times New Roman"/>
          <w:b w:val="false"/>
          <w:i w:val="false"/>
          <w:color w:val="000000"/>
          <w:sz w:val="28"/>
        </w:rPr>
        <w:t>0 теңге.";</w:t>
      </w:r>
    </w:p>
    <w:bookmarkEnd w:id="212"/>
    <w:bookmarkStart w:name="z23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2018-2020 жылдарға арналған Қорам ауылдық округінің бюджеті тиісінше осы шешімінің 43, 44 және 45-қосымшаларына сәйкес, оның ішінде 2018 жылға келесі көлемдерде бекітілсін:</w:t>
      </w:r>
    </w:p>
    <w:bookmarkEnd w:id="213"/>
    <w:bookmarkStart w:name="z24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29732 мың теңге, оның ішінде:</w:t>
      </w:r>
    </w:p>
    <w:bookmarkEnd w:id="214"/>
    <w:bookmarkStart w:name="z24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12102 мың теңге;</w:t>
      </w:r>
    </w:p>
    <w:bookmarkEnd w:id="215"/>
    <w:bookmarkStart w:name="z24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16"/>
    <w:bookmarkStart w:name="z24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17"/>
    <w:bookmarkStart w:name="z244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17630 мың теңге, оның ішінде:</w:t>
      </w:r>
    </w:p>
    <w:bookmarkEnd w:id="218"/>
    <w:bookmarkStart w:name="z245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17630 мың теңге;</w:t>
      </w:r>
    </w:p>
    <w:bookmarkEnd w:id="219"/>
    <w:bookmarkStart w:name="z246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20"/>
    <w:bookmarkStart w:name="z247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29732 мың теңге;</w:t>
      </w:r>
    </w:p>
    <w:bookmarkEnd w:id="221"/>
    <w:bookmarkStart w:name="z248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22"/>
    <w:bookmarkStart w:name="z249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23"/>
    <w:bookmarkStart w:name="z250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24"/>
    <w:bookmarkStart w:name="z251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225"/>
    <w:bookmarkStart w:name="z252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226"/>
    <w:bookmarkStart w:name="z253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</w:t>
      </w:r>
      <w:r>
        <w:rPr>
          <w:rFonts w:ascii="Times New Roman"/>
          <w:b w:val="false"/>
          <w:i w:val="false"/>
          <w:color w:val="000000"/>
          <w:sz w:val="28"/>
        </w:rPr>
        <w:t xml:space="preserve"> 0 теңге.";</w:t>
      </w:r>
    </w:p>
    <w:bookmarkEnd w:id="227"/>
    <w:bookmarkStart w:name="z25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2018-2020 жылдарға арналған Қазақстан ауылдық округінің бюджеті тиісінше осы шешімінің 46, 47 және 48-қосымшаларына сәйкес, оның ішінде 2018 жылға келесі көлемдерде бекітілсін:</w:t>
      </w:r>
    </w:p>
    <w:bookmarkEnd w:id="228"/>
    <w:bookmarkStart w:name="z25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45073 мың теңге, оның ішінде:</w:t>
      </w:r>
    </w:p>
    <w:bookmarkEnd w:id="229"/>
    <w:bookmarkStart w:name="z25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35173 мың теңге;</w:t>
      </w:r>
    </w:p>
    <w:bookmarkEnd w:id="230"/>
    <w:bookmarkStart w:name="z25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31"/>
    <w:bookmarkStart w:name="z25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32"/>
    <w:bookmarkStart w:name="z26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9900 мың теңге, оның ішінде:</w:t>
      </w:r>
    </w:p>
    <w:bookmarkEnd w:id="233"/>
    <w:bookmarkStart w:name="z26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9900 мың теңге;</w:t>
      </w:r>
    </w:p>
    <w:bookmarkEnd w:id="234"/>
    <w:bookmarkStart w:name="z26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35"/>
    <w:bookmarkStart w:name="z26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45073 мың теңге;</w:t>
      </w:r>
    </w:p>
    <w:bookmarkEnd w:id="236"/>
    <w:bookmarkStart w:name="z26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37"/>
    <w:bookmarkStart w:name="z26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38"/>
    <w:bookmarkStart w:name="z26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39"/>
    <w:bookmarkStart w:name="z26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240"/>
    <w:bookmarkStart w:name="z26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241"/>
    <w:bookmarkStart w:name="z26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</w:t>
      </w:r>
      <w:r>
        <w:rPr>
          <w:rFonts w:ascii="Times New Roman"/>
          <w:b w:val="false"/>
          <w:i w:val="false"/>
          <w:color w:val="000000"/>
          <w:sz w:val="28"/>
        </w:rPr>
        <w:t>0 теңге.";</w:t>
      </w:r>
    </w:p>
    <w:bookmarkEnd w:id="242"/>
    <w:bookmarkStart w:name="z27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2018-2020 жылдарға арналған Көктөбе ауылдық округінің бюджеті тиісінше осы шешімінің 49, 50 және 51-қосымшаларына сәйкес, оның ішінде 2018 жылға келесі көлемдерде бекітілсін:</w:t>
      </w:r>
    </w:p>
    <w:bookmarkEnd w:id="243"/>
    <w:bookmarkStart w:name="z27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95616 мың теңге, оның ішінде:</w:t>
      </w:r>
    </w:p>
    <w:bookmarkEnd w:id="244"/>
    <w:bookmarkStart w:name="z27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56024 мың теңге;</w:t>
      </w:r>
    </w:p>
    <w:bookmarkEnd w:id="245"/>
    <w:bookmarkStart w:name="z27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46"/>
    <w:bookmarkStart w:name="z27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47"/>
    <w:bookmarkStart w:name="z27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39592 мың теңге, оның ішінде:</w:t>
      </w:r>
    </w:p>
    <w:bookmarkEnd w:id="248"/>
    <w:bookmarkStart w:name="z27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39592 мың теңге;</w:t>
      </w:r>
    </w:p>
    <w:bookmarkEnd w:id="249"/>
    <w:bookmarkStart w:name="z27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50"/>
    <w:bookmarkStart w:name="z27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95616 мың теңге;</w:t>
      </w:r>
    </w:p>
    <w:bookmarkEnd w:id="251"/>
    <w:bookmarkStart w:name="z28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52"/>
    <w:bookmarkStart w:name="z28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53"/>
    <w:bookmarkStart w:name="z28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54"/>
    <w:bookmarkStart w:name="z283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255"/>
    <w:bookmarkStart w:name="z284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256"/>
    <w:bookmarkStart w:name="z285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</w:t>
      </w:r>
      <w:r>
        <w:rPr>
          <w:rFonts w:ascii="Times New Roman"/>
          <w:b w:val="false"/>
          <w:i w:val="false"/>
          <w:color w:val="000000"/>
          <w:sz w:val="28"/>
        </w:rPr>
        <w:t>0 теңге.";</w:t>
      </w:r>
    </w:p>
    <w:bookmarkEnd w:id="257"/>
    <w:bookmarkStart w:name="z287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2018-2020 жылдарға арналған Малыбай ауылдық округінің бюджеті тиісінше осы шешімінің 52, 53 және 54-қосымшаларына сәйкес, оның ішінде 2018 жылға келесі көлемдерде бекітілсін:</w:t>
      </w:r>
    </w:p>
    <w:bookmarkEnd w:id="258"/>
    <w:bookmarkStart w:name="z288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39964 мың теңге, оның ішінде:</w:t>
      </w:r>
    </w:p>
    <w:bookmarkEnd w:id="259"/>
    <w:bookmarkStart w:name="z289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14538 мың теңге;</w:t>
      </w:r>
    </w:p>
    <w:bookmarkEnd w:id="260"/>
    <w:bookmarkStart w:name="z290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61"/>
    <w:bookmarkStart w:name="z291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62"/>
    <w:bookmarkStart w:name="z292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25426 мың теңге, оның ішінде:</w:t>
      </w:r>
    </w:p>
    <w:bookmarkEnd w:id="263"/>
    <w:bookmarkStart w:name="z293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25426 мың теңге;</w:t>
      </w:r>
    </w:p>
    <w:bookmarkEnd w:id="264"/>
    <w:bookmarkStart w:name="z294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65"/>
    <w:bookmarkStart w:name="z295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39964 мың теңге;</w:t>
      </w:r>
    </w:p>
    <w:bookmarkEnd w:id="266"/>
    <w:bookmarkStart w:name="z296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67"/>
    <w:bookmarkStart w:name="z297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68"/>
    <w:bookmarkStart w:name="z298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69"/>
    <w:bookmarkStart w:name="z299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270"/>
    <w:bookmarkStart w:name="z300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271"/>
    <w:bookmarkStart w:name="z301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</w:t>
      </w:r>
      <w:r>
        <w:rPr>
          <w:rFonts w:ascii="Times New Roman"/>
          <w:b w:val="false"/>
          <w:i w:val="false"/>
          <w:color w:val="000000"/>
          <w:sz w:val="28"/>
        </w:rPr>
        <w:t>0 теңге.";</w:t>
      </w:r>
    </w:p>
    <w:bookmarkEnd w:id="272"/>
    <w:bookmarkStart w:name="z303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2018-2020 жылдарға арналған Масақ ауылдық округінің бюджеті тиісінше осы шешімінің 55, 56 және 57-қосымшаларына сәйкес, оның ішінде 2018 жылға келесі көлемдерде бекітілсін:</w:t>
      </w:r>
    </w:p>
    <w:bookmarkEnd w:id="273"/>
    <w:bookmarkStart w:name="z304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66872 мың теңге, оның ішінде:</w:t>
      </w:r>
    </w:p>
    <w:bookmarkEnd w:id="274"/>
    <w:bookmarkStart w:name="z305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31074 мың теңге;</w:t>
      </w:r>
    </w:p>
    <w:bookmarkEnd w:id="275"/>
    <w:bookmarkStart w:name="z306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мың теңге;</w:t>
      </w:r>
    </w:p>
    <w:bookmarkEnd w:id="276"/>
    <w:bookmarkStart w:name="z307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77"/>
    <w:bookmarkStart w:name="z308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35798 мың теңге, оның ішінде:</w:t>
      </w:r>
    </w:p>
    <w:bookmarkEnd w:id="278"/>
    <w:bookmarkStart w:name="z309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35798 мың теңге;</w:t>
      </w:r>
    </w:p>
    <w:bookmarkEnd w:id="279"/>
    <w:bookmarkStart w:name="z310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80"/>
    <w:bookmarkStart w:name="z311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66872 мың теңге;</w:t>
      </w:r>
    </w:p>
    <w:bookmarkEnd w:id="281"/>
    <w:bookmarkStart w:name="z312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82"/>
    <w:bookmarkStart w:name="z313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83"/>
    <w:bookmarkStart w:name="z314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84"/>
    <w:bookmarkStart w:name="z315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285"/>
    <w:bookmarkStart w:name="z316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286"/>
    <w:bookmarkStart w:name="z317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</w:t>
      </w:r>
      <w:r>
        <w:rPr>
          <w:rFonts w:ascii="Times New Roman"/>
          <w:b w:val="false"/>
          <w:i w:val="false"/>
          <w:color w:val="000000"/>
          <w:sz w:val="28"/>
        </w:rPr>
        <w:t>0 теңге.";</w:t>
      </w:r>
    </w:p>
    <w:bookmarkEnd w:id="287"/>
    <w:bookmarkStart w:name="z319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2018-2020 жылдарға арналған Сөгеты ауылдық округінің бюджеті тиісінше осы шешімінің 58, 59 және 60-қосымшаларына сәйкес, оның ішінде 2018 жылға келесі көлемдерде бекітілсін:</w:t>
      </w:r>
    </w:p>
    <w:bookmarkEnd w:id="288"/>
    <w:bookmarkStart w:name="z320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25262 мың теңге, оның ішінде:</w:t>
      </w:r>
    </w:p>
    <w:bookmarkEnd w:id="289"/>
    <w:bookmarkStart w:name="z321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12605 мың теңге;</w:t>
      </w:r>
    </w:p>
    <w:bookmarkEnd w:id="290"/>
    <w:bookmarkStart w:name="z322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91"/>
    <w:bookmarkStart w:name="z323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92"/>
    <w:bookmarkStart w:name="z324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12657 мың теңге, оның ішінде:</w:t>
      </w:r>
    </w:p>
    <w:bookmarkEnd w:id="293"/>
    <w:bookmarkStart w:name="z325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12657 мың теңге;</w:t>
      </w:r>
    </w:p>
    <w:bookmarkEnd w:id="294"/>
    <w:bookmarkStart w:name="z326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95"/>
    <w:bookmarkStart w:name="z327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25262 мың теңге;</w:t>
      </w:r>
    </w:p>
    <w:bookmarkEnd w:id="296"/>
    <w:bookmarkStart w:name="z328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97"/>
    <w:bookmarkStart w:name="z329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98"/>
    <w:bookmarkStart w:name="z330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99"/>
    <w:bookmarkStart w:name="z331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300"/>
    <w:bookmarkStart w:name="z332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301"/>
    <w:bookmarkStart w:name="z333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</w:t>
      </w:r>
      <w:r>
        <w:rPr>
          <w:rFonts w:ascii="Times New Roman"/>
          <w:b w:val="false"/>
          <w:i w:val="false"/>
          <w:color w:val="000000"/>
          <w:sz w:val="28"/>
        </w:rPr>
        <w:t>0 теңге.";</w:t>
      </w:r>
    </w:p>
    <w:bookmarkEnd w:id="302"/>
    <w:bookmarkStart w:name="z335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2018-2020 жылдарға арналған Рахат ауылдық округінің бюджеті тиісінше осы шешімінің 61, 62 және 63-қосымшаларына сәйкес, оның ішінде 2018 жылға келесі көлемдерде бекітілсін:</w:t>
      </w:r>
    </w:p>
    <w:bookmarkEnd w:id="303"/>
    <w:bookmarkStart w:name="z336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80815 мың теңге, оның ішінде:</w:t>
      </w:r>
    </w:p>
    <w:bookmarkEnd w:id="304"/>
    <w:bookmarkStart w:name="z337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75415 мың теңге;</w:t>
      </w:r>
    </w:p>
    <w:bookmarkEnd w:id="305"/>
    <w:bookmarkStart w:name="z338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306"/>
    <w:bookmarkStart w:name="z339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307"/>
    <w:bookmarkStart w:name="z340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5400 мың теңге, оның ішінде:</w:t>
      </w:r>
    </w:p>
    <w:bookmarkEnd w:id="308"/>
    <w:bookmarkStart w:name="z341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5400 мың теңге;</w:t>
      </w:r>
    </w:p>
    <w:bookmarkEnd w:id="309"/>
    <w:bookmarkStart w:name="z342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310"/>
    <w:bookmarkStart w:name="z343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80815 мың теңге;</w:t>
      </w:r>
    </w:p>
    <w:bookmarkEnd w:id="311"/>
    <w:bookmarkStart w:name="z344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312"/>
    <w:bookmarkStart w:name="z345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313"/>
    <w:bookmarkStart w:name="z346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14"/>
    <w:bookmarkStart w:name="z347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315"/>
    <w:bookmarkStart w:name="z348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316"/>
    <w:bookmarkStart w:name="z349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</w:t>
      </w:r>
      <w:r>
        <w:rPr>
          <w:rFonts w:ascii="Times New Roman"/>
          <w:b w:val="false"/>
          <w:i w:val="false"/>
          <w:color w:val="000000"/>
          <w:sz w:val="28"/>
        </w:rPr>
        <w:t>0 теңге.";</w:t>
      </w:r>
    </w:p>
    <w:bookmarkEnd w:id="317"/>
    <w:bookmarkStart w:name="z351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2018-2020 жылдарға арналған Саймасай ауылдық округінің бюджеті тиісінше осы шешімінің 64, 65 және 66-қосымшаларына сәйкес, оның ішінде 2018 жылға келесі көлемдерде бекітілсін:</w:t>
      </w:r>
    </w:p>
    <w:bookmarkEnd w:id="318"/>
    <w:bookmarkStart w:name="z352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53515 мың теңге, оның ішінде:</w:t>
      </w:r>
    </w:p>
    <w:bookmarkEnd w:id="319"/>
    <w:bookmarkStart w:name="z353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43915 мың теңге;</w:t>
      </w:r>
    </w:p>
    <w:bookmarkEnd w:id="320"/>
    <w:bookmarkStart w:name="z354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321"/>
    <w:bookmarkStart w:name="z355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322"/>
    <w:bookmarkStart w:name="z356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9600 мың теңге, оның ішінде:</w:t>
      </w:r>
    </w:p>
    <w:bookmarkEnd w:id="323"/>
    <w:bookmarkStart w:name="z357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9600 мың теңге;</w:t>
      </w:r>
    </w:p>
    <w:bookmarkEnd w:id="324"/>
    <w:bookmarkStart w:name="z358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325"/>
    <w:bookmarkStart w:name="z359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53515 мың теңге;</w:t>
      </w:r>
    </w:p>
    <w:bookmarkEnd w:id="326"/>
    <w:bookmarkStart w:name="z360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327"/>
    <w:bookmarkStart w:name="z361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328"/>
    <w:bookmarkStart w:name="z362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29"/>
    <w:bookmarkStart w:name="z363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330"/>
    <w:bookmarkStart w:name="z364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331"/>
    <w:bookmarkStart w:name="z365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</w:t>
      </w:r>
      <w:r>
        <w:rPr>
          <w:rFonts w:ascii="Times New Roman"/>
          <w:b w:val="false"/>
          <w:i w:val="false"/>
          <w:color w:val="000000"/>
          <w:sz w:val="28"/>
        </w:rPr>
        <w:t>0 теңге.";</w:t>
      </w:r>
    </w:p>
    <w:bookmarkEnd w:id="332"/>
    <w:bookmarkStart w:name="z367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2018-2020 жылдарға арналған Ташкенсаз ауылдық округінің бюджеті тиісінше осы шешімінің 67, 68 және 69-қосымшаларға сәйкес, оның ішінде 2018 жылға келесі көлемдерде бекітілсін:</w:t>
      </w:r>
    </w:p>
    <w:bookmarkEnd w:id="333"/>
    <w:bookmarkStart w:name="z368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32532 мың теңге, оның ішінде:</w:t>
      </w:r>
    </w:p>
    <w:bookmarkEnd w:id="334"/>
    <w:bookmarkStart w:name="z369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16796 мың теңге;</w:t>
      </w:r>
    </w:p>
    <w:bookmarkEnd w:id="335"/>
    <w:bookmarkStart w:name="z370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336"/>
    <w:bookmarkStart w:name="z371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337"/>
    <w:bookmarkStart w:name="z372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15736 мың теңге, оның ішінде:</w:t>
      </w:r>
    </w:p>
    <w:bookmarkEnd w:id="338"/>
    <w:bookmarkStart w:name="z373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15736 мың теңге;</w:t>
      </w:r>
    </w:p>
    <w:bookmarkEnd w:id="339"/>
    <w:bookmarkStart w:name="z374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340"/>
    <w:bookmarkStart w:name="z375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32532 мың теңге;</w:t>
      </w:r>
    </w:p>
    <w:bookmarkEnd w:id="341"/>
    <w:bookmarkStart w:name="z376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342"/>
    <w:bookmarkStart w:name="z377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343"/>
    <w:bookmarkStart w:name="z378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44"/>
    <w:bookmarkStart w:name="z379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345"/>
    <w:bookmarkStart w:name="z380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346"/>
    <w:bookmarkStart w:name="z381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</w:t>
      </w:r>
      <w:r>
        <w:rPr>
          <w:rFonts w:ascii="Times New Roman"/>
          <w:b w:val="false"/>
          <w:i w:val="false"/>
          <w:color w:val="000000"/>
          <w:sz w:val="28"/>
        </w:rPr>
        <w:t>0 теңге.";</w:t>
      </w:r>
    </w:p>
    <w:bookmarkEnd w:id="347"/>
    <w:bookmarkStart w:name="z383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2018-2020 жылдарға арналған Түрген ауылдық округінің бюджеті тиісінше осы шешімінің 70, 71 және 72-қосымшаларына сәйкес, оның ішінде 2018 жылға келесі көлемдерде бекітілсін:</w:t>
      </w:r>
    </w:p>
    <w:bookmarkEnd w:id="348"/>
    <w:bookmarkStart w:name="z384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82651 мың теңге, оның ішінде:</w:t>
      </w:r>
    </w:p>
    <w:bookmarkEnd w:id="349"/>
    <w:bookmarkStart w:name="z385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76651 мың теңге;</w:t>
      </w:r>
    </w:p>
    <w:bookmarkEnd w:id="350"/>
    <w:bookmarkStart w:name="z386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351"/>
    <w:bookmarkStart w:name="z387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352"/>
    <w:bookmarkStart w:name="z388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6000 мың теңге, оның ішінде:</w:t>
      </w:r>
    </w:p>
    <w:bookmarkEnd w:id="353"/>
    <w:bookmarkStart w:name="z389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6000 мың теңге;</w:t>
      </w:r>
    </w:p>
    <w:bookmarkEnd w:id="354"/>
    <w:bookmarkStart w:name="z390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355"/>
    <w:bookmarkStart w:name="z391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82651 мың теңге;</w:t>
      </w:r>
    </w:p>
    <w:bookmarkEnd w:id="356"/>
    <w:bookmarkStart w:name="z392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357"/>
    <w:bookmarkStart w:name="z393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мың теңге;</w:t>
      </w:r>
    </w:p>
    <w:bookmarkEnd w:id="358"/>
    <w:bookmarkStart w:name="z394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59"/>
    <w:bookmarkStart w:name="z395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360"/>
    <w:bookmarkStart w:name="z396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361"/>
    <w:bookmarkStart w:name="z397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</w:t>
      </w:r>
      <w:r>
        <w:rPr>
          <w:rFonts w:ascii="Times New Roman"/>
          <w:b w:val="false"/>
          <w:i w:val="false"/>
          <w:color w:val="000000"/>
          <w:sz w:val="28"/>
        </w:rPr>
        <w:t>0 теңге.";</w:t>
      </w:r>
    </w:p>
    <w:bookmarkEnd w:id="362"/>
    <w:bookmarkStart w:name="z399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2018-2020 жылдарға арналған Тескенсу ауылдық округінің бюджеті тиісінше осы шешімінің 73, 74 және 75-қосымшаларына сәйкес, оның ішінде 2018 жылға келесі көлемдерде бекітілсін:</w:t>
      </w:r>
    </w:p>
    <w:bookmarkEnd w:id="363"/>
    <w:bookmarkStart w:name="z400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33544 мың теңге, оның ішінде:</w:t>
      </w:r>
    </w:p>
    <w:bookmarkEnd w:id="364"/>
    <w:bookmarkStart w:name="z401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13253 мың теңге;</w:t>
      </w:r>
    </w:p>
    <w:bookmarkEnd w:id="365"/>
    <w:bookmarkStart w:name="z402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366"/>
    <w:bookmarkStart w:name="z403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367"/>
    <w:bookmarkStart w:name="z404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20291 мың теңге, оның ішінде:</w:t>
      </w:r>
    </w:p>
    <w:bookmarkEnd w:id="368"/>
    <w:bookmarkStart w:name="z405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20291 мың теңге;</w:t>
      </w:r>
    </w:p>
    <w:bookmarkEnd w:id="369"/>
    <w:bookmarkStart w:name="z406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370"/>
    <w:bookmarkStart w:name="z407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33544 мың теңге;</w:t>
      </w:r>
    </w:p>
    <w:bookmarkEnd w:id="371"/>
    <w:bookmarkStart w:name="z408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372"/>
    <w:bookmarkStart w:name="z409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373"/>
    <w:bookmarkStart w:name="z410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74"/>
    <w:bookmarkStart w:name="z411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375"/>
    <w:bookmarkStart w:name="z412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376"/>
    <w:bookmarkStart w:name="z413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</w:t>
      </w:r>
      <w:r>
        <w:rPr>
          <w:rFonts w:ascii="Times New Roman"/>
          <w:b w:val="false"/>
          <w:i w:val="false"/>
          <w:color w:val="000000"/>
          <w:sz w:val="28"/>
        </w:rPr>
        <w:t>0 теңге.";</w:t>
      </w:r>
    </w:p>
    <w:bookmarkEnd w:id="377"/>
    <w:bookmarkStart w:name="z415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"26. 2018-2020 жылдарға арналған Шелек ауылдық округінің бюджеті тиісінше осы шешімінің 76, 77 және 78-қосымшаларына сәйкес, оның ішінде 2018 жылға келесі көлемдерде бекітілсін:</w:t>
      </w:r>
    </w:p>
    <w:bookmarkEnd w:id="378"/>
    <w:bookmarkStart w:name="z416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217056 мың теңге, оның ішінде:</w:t>
      </w:r>
    </w:p>
    <w:bookmarkEnd w:id="379"/>
    <w:bookmarkStart w:name="z417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207056 мың теңге;</w:t>
      </w:r>
    </w:p>
    <w:bookmarkEnd w:id="380"/>
    <w:bookmarkStart w:name="z418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381"/>
    <w:bookmarkStart w:name="z419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382"/>
    <w:bookmarkStart w:name="z420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10000 мың теңге, оның ішінде:</w:t>
      </w:r>
    </w:p>
    <w:bookmarkEnd w:id="383"/>
    <w:bookmarkStart w:name="z421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10000 мың теңге;</w:t>
      </w:r>
    </w:p>
    <w:bookmarkEnd w:id="384"/>
    <w:bookmarkStart w:name="z422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385"/>
    <w:bookmarkStart w:name="z423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217056 мың теңге;</w:t>
      </w:r>
    </w:p>
    <w:bookmarkEnd w:id="386"/>
    <w:bookmarkStart w:name="z424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387"/>
    <w:bookmarkStart w:name="z425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388"/>
    <w:bookmarkStart w:name="z426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89"/>
    <w:bookmarkStart w:name="z427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390"/>
    <w:bookmarkStart w:name="z428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391"/>
    <w:bookmarkStart w:name="z429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</w:t>
      </w:r>
      <w:r>
        <w:rPr>
          <w:rFonts w:ascii="Times New Roman"/>
          <w:b w:val="false"/>
          <w:i w:val="false"/>
          <w:color w:val="000000"/>
          <w:sz w:val="28"/>
        </w:rPr>
        <w:t>0 теңге.";</w:t>
      </w:r>
    </w:p>
    <w:bookmarkEnd w:id="392"/>
    <w:bookmarkStart w:name="z431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"27. 2018 жылға арналған Есік қаласы мен ауылдық округтердің бюджеттерінде 420900 мың теңге сомасында аудандық бюджетке бюджеттік алып қоюлар көзделсін, оның ішінде:</w:t>
      </w:r>
    </w:p>
    <w:bookmarkEnd w:id="3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94"/>
        <w:gridCol w:w="9706"/>
      </w:tblGrid>
      <w:tr>
        <w:trPr>
          <w:trHeight w:val="30" w:hRule="atLeast"/>
        </w:trPr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Ават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Бәйдібек би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Есік қалалық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Жанашар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Қаракемер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ауылыдқ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Рахат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Саймасай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Түрген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Шелек ауылдық округі </w:t>
            </w:r>
          </w:p>
          <w:bookmarkEnd w:id="394"/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9312 мың 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26713 мың 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7479 мың 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168128 мың 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20713 мың 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24230 мың 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9196 мың 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23090 мың 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12063 мың 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29923 мың 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90053 мың теңге.".</w:t>
            </w:r>
          </w:p>
          <w:bookmarkEnd w:id="395"/>
        </w:tc>
      </w:tr>
    </w:tbl>
    <w:bookmarkStart w:name="z452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76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жаңа редакцияда баяндалсын.</w:t>
      </w:r>
    </w:p>
    <w:bookmarkEnd w:id="396"/>
    <w:bookmarkStart w:name="z453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Еңбекшіқазақ аудандық мәслихатының "Заңдылықты сақтау және бюджет жөніндегі" тұрақты комиссиясына жүктелсін.</w:t>
      </w:r>
    </w:p>
    <w:bookmarkEnd w:id="397"/>
    <w:bookmarkStart w:name="z454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2018 жылдың 1 қаңтарынан бастап қолданысқа енгізіледі.</w:t>
      </w:r>
    </w:p>
    <w:bookmarkEnd w:id="39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Еңбекшіқазақ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М.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Еңбекшіқазақ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59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Еңбекшіқазақ аудандық мәслихатының 2018 жылғы " 7 " наурыздағы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"Еңбекшіқазақ аудандық мәслихатының 2017 жылғы 27 желтоқсандағы "Еңбекшіқазақ ауданының Есік қаласы мен ауылдық округтерінің 2018-2020 </w:t>
      </w:r>
      <w:r>
        <w:rPr>
          <w:rFonts w:ascii="Times New Roman"/>
          <w:b w:val="false"/>
          <w:i w:val="false"/>
          <w:color w:val="000000"/>
          <w:sz w:val="28"/>
        </w:rPr>
        <w:t xml:space="preserve">жылдарға арналған бюджеттері туралы" № 23-1 шешіміне өзгерістер енгізу туралы" № 25-22 шешіміне келісім </w:t>
      </w:r>
    </w:p>
    <w:bookmarkEnd w:id="39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"Еңбекшіқазақ ауданының экономика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және бюджеттік жоспарлау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бөлімі" мемлекеттік мекемесінің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басшысы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Ермек Ильянович Жакеев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4"/>
        <w:gridCol w:w="5406"/>
      </w:tblGrid>
      <w:tr>
        <w:trPr>
          <w:trHeight w:val="30" w:hRule="atLeast"/>
        </w:trPr>
        <w:tc>
          <w:tcPr>
            <w:tcW w:w="8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 2018 жылғы "7" наурыздағы  "Еңбекшіқазақ аудандық мәслихатының  2017 жылғы 27 желтоқсандағы "Еңбекшіқазақ ауданының Есік қаласы мен ауылдық округтерінің 2018-2020 жылдарға арналған бюджеттері туралы" № 23-1 шешіміне өзгерістер енгізу туралы" № 25-22 шешіміне 1-қосымша</w:t>
            </w:r>
          </w:p>
        </w:tc>
      </w:tr>
      <w:tr>
        <w:trPr>
          <w:trHeight w:val="30" w:hRule="atLeast"/>
        </w:trPr>
        <w:tc>
          <w:tcPr>
            <w:tcW w:w="8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2017 жылғы 27 желтоқсандағы "Еңбекшіқазақ ауданының Есік қаласы мен ауылдық округтерінің 2018-2020 жылдарға арналған бюджеттері туралы" № 23-1 шешіміне 1-қосымша</w:t>
            </w:r>
          </w:p>
        </w:tc>
      </w:tr>
    </w:tbl>
    <w:bookmarkStart w:name="z2793" w:id="4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Ават ауылдық округінің бюджеті</w:t>
      </w:r>
    </w:p>
    <w:bookmarkEnd w:id="4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02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0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08"/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09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10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11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12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13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414"/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15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16"/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417"/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18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3302"/>
        <w:gridCol w:w="11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19"/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20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4"/>
        <w:gridCol w:w="5406"/>
      </w:tblGrid>
      <w:tr>
        <w:trPr>
          <w:trHeight w:val="30" w:hRule="atLeast"/>
        </w:trPr>
        <w:tc>
          <w:tcPr>
            <w:tcW w:w="8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 2018 жылғы "7" наурыздағы  "Еңбекшіқазақ аудандық мәслихатының  2017 жылғы 27 желтоқсандағы "Еңбекшіқазақ ауданының Есік қаласы мен ауылдық округтерінің 2018-2020 жылдарға арналған бюджеттері туралы" № 23-1 шешіміне өзгерістер енгізу туралы" № 25-22 шешіміне 2-қосымша</w:t>
            </w:r>
          </w:p>
        </w:tc>
      </w:tr>
      <w:tr>
        <w:trPr>
          <w:trHeight w:val="30" w:hRule="atLeast"/>
        </w:trPr>
        <w:tc>
          <w:tcPr>
            <w:tcW w:w="8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2017 жылғы 27 желтоқсандағы "Еңбекшіқазақ ауданының Есік қаласы мен ауылдық округтерінің 2018-2020 жылдарға арналған бюджеттері туралы" № 23-1 шешіміне 4-қосымша</w:t>
            </w:r>
          </w:p>
        </w:tc>
      </w:tr>
    </w:tbl>
    <w:bookmarkStart w:name="z2796" w:id="4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Асы ауылдық округінің бюджеті</w:t>
      </w:r>
    </w:p>
    <w:bookmarkEnd w:id="4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2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23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5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2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29"/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68230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30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31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32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33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434"/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35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36"/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437"/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38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3302"/>
        <w:gridCol w:w="11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39"/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40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4"/>
        <w:gridCol w:w="5406"/>
      </w:tblGrid>
      <w:tr>
        <w:trPr>
          <w:trHeight w:val="30" w:hRule="atLeast"/>
        </w:trPr>
        <w:tc>
          <w:tcPr>
            <w:tcW w:w="8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 2018 жылғы "7" наурыздағы  "Еңбекшіқазақ аудандық мәслихатының  2017 жылғы 27 желтоқсандағы "Еңбекшіқазақ ауданының Есік қаласы мен ауылдық округтерінің 2018-2020 жылдарға арналған бюджеттері туралы" № 23-1 шешіміне өзгерістер енгізу туралы" № 25-22 шешіміне 3-қосымша</w:t>
            </w:r>
          </w:p>
        </w:tc>
      </w:tr>
      <w:tr>
        <w:trPr>
          <w:trHeight w:val="30" w:hRule="atLeast"/>
        </w:trPr>
        <w:tc>
          <w:tcPr>
            <w:tcW w:w="8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2017 жылғы 27 желтоқсандағы "Еңбекшіқазақ ауданының Есік қаласы мен ауылдық округтерінің 2018-2020 жылдарға арналған бюджеттері туралы" № 23-1 шешіміне 7-қосымша</w:t>
            </w:r>
          </w:p>
        </w:tc>
      </w:tr>
    </w:tbl>
    <w:bookmarkStart w:name="z2797" w:id="4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Ақши ауылдық округінің бюджеті</w:t>
      </w:r>
    </w:p>
    <w:bookmarkEnd w:id="4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2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43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5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4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49"/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50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51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52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53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Автомобиль көлігі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54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455"/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56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57"/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43"/>
        <w:gridCol w:w="5916"/>
        <w:gridCol w:w="18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458"/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59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3302"/>
        <w:gridCol w:w="11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60"/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61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4"/>
        <w:gridCol w:w="5406"/>
      </w:tblGrid>
      <w:tr>
        <w:trPr>
          <w:trHeight w:val="30" w:hRule="atLeast"/>
        </w:trPr>
        <w:tc>
          <w:tcPr>
            <w:tcW w:w="8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 2018 жылғы "7" наурыздағы  "Еңбекшіқазақ аудандық мәслихатының  2017 жылғы 27 желтоқсандағы "Еңбекшіқазақ ауданының Есік қаласы мен ауылдық округтерінің 2018-2020 жылдарға арналған бюджеттері туралы" № 23-1 шешіміне өзгерістер енгізу туралы" № 25-22 шешіміне 4-қосымша</w:t>
            </w:r>
          </w:p>
        </w:tc>
      </w:tr>
      <w:tr>
        <w:trPr>
          <w:trHeight w:val="30" w:hRule="atLeast"/>
        </w:trPr>
        <w:tc>
          <w:tcPr>
            <w:tcW w:w="8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2017 жылғы 27 желтоқсандағы "Еңбекшіқазақ ауданының Есік қаласы мен ауылдық округтерінің 2018-2020 жылдарға арналған бюджеттері туралы" № 23-1 шешіміне 10-қосымша</w:t>
            </w:r>
          </w:p>
        </w:tc>
      </w:tr>
    </w:tbl>
    <w:bookmarkStart w:name="z2798" w:id="4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Бәйдібек би ауылдық округінің бюджеті</w:t>
      </w:r>
    </w:p>
    <w:bookmarkEnd w:id="4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463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5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6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69"/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74157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70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71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72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3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73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8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474"/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2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75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5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76"/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43"/>
        <w:gridCol w:w="5916"/>
        <w:gridCol w:w="18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0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477"/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5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78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3302"/>
        <w:gridCol w:w="11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8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79"/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2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80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4"/>
        <w:gridCol w:w="5406"/>
      </w:tblGrid>
      <w:tr>
        <w:trPr>
          <w:trHeight w:val="30" w:hRule="atLeast"/>
        </w:trPr>
        <w:tc>
          <w:tcPr>
            <w:tcW w:w="8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 2018 жылғы "7" наурыздағы  "Еңбекшіқазақ аудандық мәслихатының  2017 жылғы 27 желтоқсандағы "Еңбекшіқазақ ауданының Есік қаласы мен ауылдық округтерінің 2018-2020 жылдарға арналған бюджеттері туралы" № 23-1 шешіміне өзгерістер енгізу туралы" № 25-22 шешіміне 5-қосымша</w:t>
            </w:r>
          </w:p>
        </w:tc>
      </w:tr>
      <w:tr>
        <w:trPr>
          <w:trHeight w:val="30" w:hRule="atLeast"/>
        </w:trPr>
        <w:tc>
          <w:tcPr>
            <w:tcW w:w="8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2017 жылғы 27 желтоқсандағы "Еңбекшіқазақ ауданының Есік қаласы мен ауылдық округтерінің 2018-2020 жылдарға арналған бюджеттері туралы" № 23-1 шешіміне 13-қосымша</w:t>
            </w:r>
          </w:p>
        </w:tc>
      </w:tr>
    </w:tbl>
    <w:bookmarkStart w:name="z2801" w:id="4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Балтабай ауылдық округінің бюджеті</w:t>
      </w:r>
    </w:p>
    <w:bookmarkEnd w:id="4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1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2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3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83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6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7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5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8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0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7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8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0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89"/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70442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5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90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0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91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4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92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1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93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Автомобиль көлігі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5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94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0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495"/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4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96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7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97"/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43"/>
        <w:gridCol w:w="5916"/>
        <w:gridCol w:w="18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2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498"/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7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99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3302"/>
        <w:gridCol w:w="11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0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00"/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4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01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4"/>
        <w:gridCol w:w="5406"/>
      </w:tblGrid>
      <w:tr>
        <w:trPr>
          <w:trHeight w:val="30" w:hRule="atLeast"/>
        </w:trPr>
        <w:tc>
          <w:tcPr>
            <w:tcW w:w="8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 2018 жылғы "7" наурыздағы  "Еңбекшіқазақ аудандық мәслихатының  2017 жылғы 27 желтоқсандағы "Еңбекшіқазақ ауданының Есік қаласы мен ауылдық округтерінің 2018-2020 жылдарға арналған бюджеттері туралы" № 23-1 шешіміне өзгерістер енгізу туралы" № 25-22 шешіміне 6-қосымша</w:t>
            </w:r>
          </w:p>
        </w:tc>
      </w:tr>
      <w:tr>
        <w:trPr>
          <w:trHeight w:val="30" w:hRule="atLeast"/>
        </w:trPr>
        <w:tc>
          <w:tcPr>
            <w:tcW w:w="8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2017 жылғы 27 желтоқсандағы "Еңбекшіқазақ ауданының Есік қаласы мен ауылдық округтерінің 2018-2020 жылдарға арналған бюджеттері туралы" № 23-1 шешіміне 16-қосымша</w:t>
            </w:r>
          </w:p>
        </w:tc>
      </w:tr>
    </w:tbl>
    <w:bookmarkStart w:name="z2804" w:id="5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Бәйтерек ауылдық округінің бюджеті</w:t>
      </w:r>
    </w:p>
    <w:bookmarkEnd w:id="5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2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3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4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504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7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8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9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1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8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0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1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10"/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91918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6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11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1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12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8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13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5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14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Автомобиль көлігі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9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15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3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16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8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517"/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2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18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5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19"/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43"/>
        <w:gridCol w:w="5916"/>
        <w:gridCol w:w="18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0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520"/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5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21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3302"/>
        <w:gridCol w:w="11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8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22"/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2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23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4"/>
        <w:gridCol w:w="5406"/>
      </w:tblGrid>
      <w:tr>
        <w:trPr>
          <w:trHeight w:val="30" w:hRule="atLeast"/>
        </w:trPr>
        <w:tc>
          <w:tcPr>
            <w:tcW w:w="8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 2018 жылғы "7" наурыздағы  "Еңбекшіқазақ аудандық мәслихатының  2017 жылғы 27 желтоқсандағы "Еңбекшіқазақ ауданының Есік қаласы мен ауылдық округтерінің 2018-2020 жылдарға арналған бюджеттері туралы" № 23-1 шешіміне өзгерістер енгізу туралы" № 25-22 шешіміне 7-қосымша</w:t>
            </w:r>
          </w:p>
        </w:tc>
      </w:tr>
      <w:tr>
        <w:trPr>
          <w:trHeight w:val="30" w:hRule="atLeast"/>
        </w:trPr>
        <w:tc>
          <w:tcPr>
            <w:tcW w:w="8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2017 жылғы 27 желтоқсандағы "Еңбекшіқазақ ауданының Есік қаласы мен ауылдық округтерінің 2018-2020 жылдарға арналған бюджеттері туралы" № 23-1 шешіміне 19-қосымша</w:t>
            </w:r>
          </w:p>
        </w:tc>
      </w:tr>
    </w:tbl>
    <w:bookmarkStart w:name="z2807" w:id="5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Бөлек ауылдық округінің бюджеті</w:t>
      </w:r>
    </w:p>
    <w:bookmarkEnd w:id="5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1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525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2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3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4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6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2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3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3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6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31"/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67207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1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32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6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33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0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34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абаттандыру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7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35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Автомобиль көлігі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1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36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6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537"/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0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38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3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39"/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8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540"/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3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41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3302"/>
        <w:gridCol w:w="11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6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42"/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0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43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4"/>
        <w:gridCol w:w="5406"/>
      </w:tblGrid>
      <w:tr>
        <w:trPr>
          <w:trHeight w:val="30" w:hRule="atLeast"/>
        </w:trPr>
        <w:tc>
          <w:tcPr>
            <w:tcW w:w="8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 2018 жылғы "7" наурыздағы  "Еңбекшіқазақ аудандық мәслихатының  2017 жылғы 27 желтоқсандағы "Еңбекшіқазақ ауданының Есік қаласы мен ауылдық округтерінің 2018-2020 жылдарға арналған бюджеттері туралы" № 23-1 шешіміне өзгерістер енгізу туралы" № 25-22 шешіміне 8-қосымша</w:t>
            </w:r>
          </w:p>
        </w:tc>
      </w:tr>
      <w:tr>
        <w:trPr>
          <w:trHeight w:val="30" w:hRule="atLeast"/>
        </w:trPr>
        <w:tc>
          <w:tcPr>
            <w:tcW w:w="8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2017 жылғы 27 желтоқсандағы "Еңбекшіқазақ ауданының Есік қаласы мен ауылдық округтерінің 2018-2020 жылдарға арналған бюджеттері туралы" № 23-1 шешіміне 22-қосымша</w:t>
            </w:r>
          </w:p>
        </w:tc>
      </w:tr>
    </w:tbl>
    <w:bookmarkStart w:name="z2810" w:id="5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Бартоғай ауылдық округінің бюджеті</w:t>
      </w:r>
    </w:p>
    <w:bookmarkEnd w:id="5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9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5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1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546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4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5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6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8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5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5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5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8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52"/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76812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3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53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8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54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2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55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9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56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4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557"/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8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58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1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59"/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43"/>
        <w:gridCol w:w="5916"/>
        <w:gridCol w:w="18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6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560"/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1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61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3302"/>
        <w:gridCol w:w="11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4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62"/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8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63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4"/>
        <w:gridCol w:w="5406"/>
      </w:tblGrid>
      <w:tr>
        <w:trPr>
          <w:trHeight w:val="30" w:hRule="atLeast"/>
        </w:trPr>
        <w:tc>
          <w:tcPr>
            <w:tcW w:w="8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 2018 жылғы "7" наурыздағы  "Еңбекшіқазақ аудандық мәслихатының  2017 жылғы 27 желтоқсандағы "Еңбекшіқазақ ауданының Есік қаласы мен ауылдық округтерінің 2018-2020 жылдарға арналған бюджеттері туралы" № 23-1 шешіміне өзгерістер енгізу туралы" № 25-22 шешіміне 9-қосымша</w:t>
            </w:r>
          </w:p>
        </w:tc>
      </w:tr>
      <w:tr>
        <w:trPr>
          <w:trHeight w:val="30" w:hRule="atLeast"/>
        </w:trPr>
        <w:tc>
          <w:tcPr>
            <w:tcW w:w="8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2017 жылғы 27 желтоқсандағы "Еңбекшіқазақ ауданының Есік қаласы мен ауылдық округтерінің 2018-2020 жылдарға арналған бюджеттері туралы" № 23-1 шешіміне 25-қосымша</w:t>
            </w:r>
          </w:p>
        </w:tc>
      </w:tr>
    </w:tbl>
    <w:bookmarkStart w:name="z2813" w:id="5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Есік қаласының бюджеті</w:t>
      </w:r>
    </w:p>
    <w:bookmarkEnd w:id="5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5"/>
        <w:gridCol w:w="2196"/>
        <w:gridCol w:w="1415"/>
        <w:gridCol w:w="1938"/>
        <w:gridCol w:w="53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8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565"/>
        </w:tc>
        <w:tc>
          <w:tcPr>
            <w:tcW w:w="5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9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0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7"/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1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8"/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430173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3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69"/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430173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164987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164987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265186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10310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0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70"/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430173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5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7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0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72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90189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90189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90189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90189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4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73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1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7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Автомобиль көлігі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5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7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168128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168128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168128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168128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0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576"/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4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77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7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78"/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2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579"/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7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80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3302"/>
        <w:gridCol w:w="11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0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81"/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4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82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6"/>
        <w:gridCol w:w="5414"/>
      </w:tblGrid>
      <w:tr>
        <w:trPr>
          <w:trHeight w:val="30" w:hRule="atLeast"/>
        </w:trPr>
        <w:tc>
          <w:tcPr>
            <w:tcW w:w="86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 2018 жылғы "7" наурыздағы  "Еңбекшіқазақ аудандық мәслихатының  2017 жылғы 27 желтоқсандағы "Еңбекшіқазақ ауданының Есік қаласы мен ауылдық округтерінің 2018-2020 жылдарға арналған бюджеттері туралы" № 23-1 шешіміне өзгерістер енгізу туралы" № 25-22 шешіміне 10-қосымша</w:t>
            </w:r>
          </w:p>
        </w:tc>
      </w:tr>
      <w:tr>
        <w:trPr>
          <w:trHeight w:val="30" w:hRule="atLeast"/>
        </w:trPr>
        <w:tc>
          <w:tcPr>
            <w:tcW w:w="86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2017 жылғы 27 желтоқсандағы "Еңбекшіқазақ ауданының Есік қаласы мен ауылдық округтерінің 2018-2020 жылдарға арналған бюджеттері туралы" № 23-1 шешіміне 28-қосымша</w:t>
            </w:r>
          </w:p>
        </w:tc>
      </w:tr>
    </w:tbl>
    <w:bookmarkStart w:name="z2816" w:id="5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Жанашар ауылдық округінің бюджеті</w:t>
      </w:r>
    </w:p>
    <w:bookmarkEnd w:id="5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3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4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5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585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8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9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0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2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8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9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9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2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91"/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55334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7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92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2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93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6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94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2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95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6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96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1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597"/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5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98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8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99"/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43"/>
        <w:gridCol w:w="5916"/>
        <w:gridCol w:w="18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3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600"/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8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01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3302"/>
        <w:gridCol w:w="11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1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02"/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5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03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6"/>
        <w:gridCol w:w="5414"/>
      </w:tblGrid>
      <w:tr>
        <w:trPr>
          <w:trHeight w:val="30" w:hRule="atLeast"/>
        </w:trPr>
        <w:tc>
          <w:tcPr>
            <w:tcW w:w="86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 2018 жылғы "7" наурыздағы  "Еңбекшіқазақ аудандық мәслихатының  2017 жылғы 27 желтоқсандағы "Еңбекшіқазақ ауданының Есік қаласы мен ауылдық округтерінің 2018-2020 жылдарға арналған бюджеттері туралы" № 23-1 шешіміне өзгерістер енгізу туралы" № 25-22 шешіміне 11-қосымша</w:t>
            </w:r>
          </w:p>
        </w:tc>
      </w:tr>
      <w:tr>
        <w:trPr>
          <w:trHeight w:val="30" w:hRule="atLeast"/>
        </w:trPr>
        <w:tc>
          <w:tcPr>
            <w:tcW w:w="86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2017 жылғы 27 желтоқсандағы "Еңбекшіқазақ ауданының Есік қаласы мен ауылдық округтерінің 2018-2020 жылдарға арналған бюджеттері туралы" № 23-1 шешіміне 31-қосымша</w:t>
            </w:r>
          </w:p>
        </w:tc>
      </w:tr>
    </w:tbl>
    <w:bookmarkStart w:name="z2819" w:id="6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Қаратұрық ауылдық округінің бюджеті</w:t>
      </w:r>
    </w:p>
    <w:bookmarkEnd w:id="6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4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5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6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606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9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0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1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3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1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0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1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3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12"/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8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13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3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14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7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15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4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16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9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617"/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3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18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6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19"/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1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620"/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6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21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3302"/>
        <w:gridCol w:w="11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9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22"/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3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23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6"/>
        <w:gridCol w:w="5414"/>
      </w:tblGrid>
      <w:tr>
        <w:trPr>
          <w:trHeight w:val="30" w:hRule="atLeast"/>
        </w:trPr>
        <w:tc>
          <w:tcPr>
            <w:tcW w:w="86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 2018 жылғы "7" наурыздағы  "Еңбекшіқазақ аудандық мәслихатының  2017 жылғы 27 желтоқсандағы "Еңбекшіқазақ ауданының Есік қаласы мен ауылдық округтерінің 2018-2020 жылдарға арналған бюджеттері туралы" № 23-1 шешіміне өзгерістер енгізу туралы" № 25-22 шешіміне 12-қосымша</w:t>
            </w:r>
          </w:p>
        </w:tc>
      </w:tr>
      <w:tr>
        <w:trPr>
          <w:trHeight w:val="30" w:hRule="atLeast"/>
        </w:trPr>
        <w:tc>
          <w:tcPr>
            <w:tcW w:w="86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2017 жылғы 27 желтоқсандағы "Еңбекшіқазақ ауданының Есік қаласы мен ауылдық округтерінің 2018-2020 жылдарға арналған бюджеттері туралы" № 23-1 шешіміне 34-қосымша</w:t>
            </w:r>
          </w:p>
        </w:tc>
      </w:tr>
    </w:tbl>
    <w:bookmarkStart w:name="z2822" w:id="6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Қаракемер ауылдық округінің бюджеті</w:t>
      </w:r>
    </w:p>
    <w:bookmarkEnd w:id="6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2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5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4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626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7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8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9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1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3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8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3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1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32"/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69981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6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33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1"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34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5"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35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2"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36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6"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37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1"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638"/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5"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39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8"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40"/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43"/>
        <w:gridCol w:w="5916"/>
        <w:gridCol w:w="18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3"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641"/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8"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42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3302"/>
        <w:gridCol w:w="11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1"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43"/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5"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44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6"/>
        <w:gridCol w:w="5414"/>
      </w:tblGrid>
      <w:tr>
        <w:trPr>
          <w:trHeight w:val="30" w:hRule="atLeast"/>
        </w:trPr>
        <w:tc>
          <w:tcPr>
            <w:tcW w:w="86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 2018 жылғы "7" наурыздағы  "Еңбекшіқазақ аудандық мәслихатының  2017 жылғы 27 желтоқсандағы "Еңбекшіқазақ ауданының Есік қаласы мен ауылдық округтерінің 2018-2020 жылдарға арналған бюджеттері туралы" № 23-1 шешіміне өзгерістер енгізу туралы" № 25-22 шешіміне 13-қосымша</w:t>
            </w:r>
          </w:p>
        </w:tc>
      </w:tr>
      <w:tr>
        <w:trPr>
          <w:trHeight w:val="30" w:hRule="atLeast"/>
        </w:trPr>
        <w:tc>
          <w:tcPr>
            <w:tcW w:w="86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2017 жылғы 27 желтоқсандағы "Еңбекшіқазақ ауданының Есік қаласы мен ауылдық округтерінің 2018-2020 жылдарға арналған бюджеттері туралы" № 23-1 шешіміне 37-қосымша</w:t>
            </w:r>
          </w:p>
        </w:tc>
      </w:tr>
    </w:tbl>
    <w:bookmarkStart w:name="z2825" w:id="6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Қаражота ауылдық округінің бюджеті</w:t>
      </w:r>
    </w:p>
    <w:bookmarkEnd w:id="6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4"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6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6"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647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9"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0"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1"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3"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5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0"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5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3"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53"/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66757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8"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54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3"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55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7"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56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абаттандыру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3"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57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Автомобиль көлігі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7"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58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2"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659"/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6"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60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9"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61"/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43"/>
        <w:gridCol w:w="5916"/>
        <w:gridCol w:w="18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4"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662"/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9"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63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3302"/>
        <w:gridCol w:w="11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2"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64"/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6"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65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6"/>
        <w:gridCol w:w="5414"/>
      </w:tblGrid>
      <w:tr>
        <w:trPr>
          <w:trHeight w:val="30" w:hRule="atLeast"/>
        </w:trPr>
        <w:tc>
          <w:tcPr>
            <w:tcW w:w="86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 2018 жылғы "7" наурыздағы  "Еңбекшіқазақ аудандық мәслихатының  2017 жылғы 27 желтоқсандағы "Еңбекшіқазақ ауданының Есік қаласы мен ауылдық округтерінің 2018-2020 жылдарға арналған бюджеттері туралы" № 23-1 шешіміне өзгерістер енгізу туралы" № 25-22 шешіміне 14-қосымша</w:t>
            </w:r>
          </w:p>
        </w:tc>
      </w:tr>
      <w:tr>
        <w:trPr>
          <w:trHeight w:val="30" w:hRule="atLeast"/>
        </w:trPr>
        <w:tc>
          <w:tcPr>
            <w:tcW w:w="86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2017 жылғы 27 желтоқсандағы "Еңбекшіқазақ ауданының Есік қаласы мен ауылдық округтерінің 2018-2020 жылдарға арналған бюджеттері туралы" № 23-1 шешіміне 40-қосымша</w:t>
            </w:r>
          </w:p>
        </w:tc>
      </w:tr>
    </w:tbl>
    <w:bookmarkStart w:name="z2828" w:id="6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Қырбалтабай ауылдық округінің бюджеті</w:t>
      </w:r>
    </w:p>
    <w:bookmarkEnd w:id="6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5"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7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7"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668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0"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1"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2"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4"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7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1"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7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4"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74"/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9"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75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4"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76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1"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77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Автомобиль көлігі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5"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78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0"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679"/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4"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80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7"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81"/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43"/>
        <w:gridCol w:w="5916"/>
        <w:gridCol w:w="18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2"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682"/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7"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83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3302"/>
        <w:gridCol w:w="11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0"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84"/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4"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85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6"/>
        <w:gridCol w:w="5414"/>
      </w:tblGrid>
      <w:tr>
        <w:trPr>
          <w:trHeight w:val="30" w:hRule="atLeast"/>
        </w:trPr>
        <w:tc>
          <w:tcPr>
            <w:tcW w:w="86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 2018 жылғы "7" наурыздағы  "Еңбекшіқазақ аудандық мәслихатының  2017 жылғы 27 желтоқсандағы "Еңбекшіқазақ ауданының Есік қаласы мен ауылдық округтерінің 2018-2020 жылдарға арналған бюджеттері туралы" № 23-1 шешіміне өзгерістер енгізу туралы" № 25-22 шешіміне 15-қосымша</w:t>
            </w:r>
          </w:p>
        </w:tc>
      </w:tr>
      <w:tr>
        <w:trPr>
          <w:trHeight w:val="30" w:hRule="atLeast"/>
        </w:trPr>
        <w:tc>
          <w:tcPr>
            <w:tcW w:w="86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2017 жылғы 27 желтоқсандағы "Еңбекшіқазақ ауданының Есік қаласы мен ауылдық округтерінің 2018-2020 жылдарға арналған бюджеттері туралы" № 23-1 шешіміне 43-қосымша</w:t>
            </w:r>
          </w:p>
        </w:tc>
      </w:tr>
    </w:tbl>
    <w:bookmarkStart w:name="z2831" w:id="6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Қорам ауылдық округінің бюджеті</w:t>
      </w:r>
    </w:p>
    <w:bookmarkEnd w:id="6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3"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7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5"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688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8"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9"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0"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2" w:id="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9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9"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9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2"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94"/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7"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95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2"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96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8"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97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3"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698"/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7"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99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0"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700"/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43"/>
        <w:gridCol w:w="5916"/>
        <w:gridCol w:w="18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5"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701"/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0" w:id="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02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3302"/>
        <w:gridCol w:w="11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3" w:id="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703"/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7"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04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6"/>
        <w:gridCol w:w="5414"/>
      </w:tblGrid>
      <w:tr>
        <w:trPr>
          <w:trHeight w:val="30" w:hRule="atLeast"/>
        </w:trPr>
        <w:tc>
          <w:tcPr>
            <w:tcW w:w="86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 2018 жылғы "7" наурыздағы  "Еңбекшіқазақ аудандық мәслихатының  2017 жылғы 27 желтоқсандағы "Еңбекшіқазақ ауданының Есік қаласы мен ауылдық округтерінің 2018-2020 жылдарға арналған бюджеттері туралы" № 23-1 шешіміне өзгерістер енгізу туралы" № 25-22 шешіміне 16-қосымша</w:t>
            </w:r>
          </w:p>
        </w:tc>
      </w:tr>
      <w:tr>
        <w:trPr>
          <w:trHeight w:val="30" w:hRule="atLeast"/>
        </w:trPr>
        <w:tc>
          <w:tcPr>
            <w:tcW w:w="86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2017 жылғы 27 желтоқсандағы "Еңбекшіқазақ ауданының Есік қаласы мен ауылдық округтерінің 2018-2020 жылдарға арналған бюджеттері туралы" № 23-1 шешіміне 46-қосымша</w:t>
            </w:r>
          </w:p>
        </w:tc>
      </w:tr>
    </w:tbl>
    <w:bookmarkStart w:name="z2834" w:id="7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Қазақстан ауылдық округінің бюджеті</w:t>
      </w:r>
    </w:p>
    <w:bookmarkEnd w:id="7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6" w:id="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6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8" w:id="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707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1" w:id="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2" w:id="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3"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5" w:id="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1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2"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1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5" w:id="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713"/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0" w:id="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14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5" w:id="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15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2" w:id="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16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6" w:id="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717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1" w:id="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718"/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5" w:id="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19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8" w:id="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720"/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3" w:id="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721"/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8" w:id="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22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3302"/>
        <w:gridCol w:w="11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1" w:id="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723"/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5" w:id="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24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6"/>
        <w:gridCol w:w="5414"/>
      </w:tblGrid>
      <w:tr>
        <w:trPr>
          <w:trHeight w:val="30" w:hRule="atLeast"/>
        </w:trPr>
        <w:tc>
          <w:tcPr>
            <w:tcW w:w="86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 2018 жылғы "7" наурыздағы  "Еңбекшіқазақ аудандық мәслихатының  2017 жылғы 27 желтоқсандағы "Еңбекшіқазақ ауданының Есік қаласы мен ауылдық округтерінің 2018-2020 жылдарға арналған бюджеттері туралы" № 23-1 шешіміне өзгерістер енгізу туралы" № 25-22 шешіміне 17-қосымша</w:t>
            </w:r>
          </w:p>
        </w:tc>
      </w:tr>
      <w:tr>
        <w:trPr>
          <w:trHeight w:val="30" w:hRule="atLeast"/>
        </w:trPr>
        <w:tc>
          <w:tcPr>
            <w:tcW w:w="86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2017 жылғы 27 желтоқсандағы "Еңбекшіқазақ ауданының Есік қаласы мен ауылдық округтерінің 2018-2020 жылдарға арналған бюджеттері туралы" № 23-1 шешіміне 49-қосымша</w:t>
            </w:r>
          </w:p>
        </w:tc>
      </w:tr>
    </w:tbl>
    <w:bookmarkStart w:name="z2837" w:id="7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Көктөбе ауылдық округінің бюджеті</w:t>
      </w:r>
    </w:p>
    <w:bookmarkEnd w:id="7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5" w:id="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726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6" w:id="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7" w:id="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8" w:id="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0" w:id="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3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7" w:id="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3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0" w:id="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732"/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95616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5" w:id="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33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9" w:id="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34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3" w:id="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35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0" w:id="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36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Автомобиль көлігі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4" w:id="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37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9" w:id="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738"/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3" w:id="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39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6" w:id="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740"/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43"/>
        <w:gridCol w:w="5916"/>
        <w:gridCol w:w="18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1" w:id="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741"/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6" w:id="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42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3302"/>
        <w:gridCol w:w="11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9" w:id="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743"/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3" w:id="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44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6"/>
        <w:gridCol w:w="5414"/>
      </w:tblGrid>
      <w:tr>
        <w:trPr>
          <w:trHeight w:val="30" w:hRule="atLeast"/>
        </w:trPr>
        <w:tc>
          <w:tcPr>
            <w:tcW w:w="86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 2018 жылғы "7" наурыздағы  "Еңбекшіқазақ аудандық мәслихатының  2017 жылғы 27 желтоқсандағы "Еңбекшіқазақ ауданының Есік қаласы мен ауылдық округтерінің 2018-2020 жылдарға арналған бюджеттері туралы" № 23-1 шешіміне өзгерістер енгізу туралы" № 25-22 шешіміне 18-қосымша</w:t>
            </w:r>
          </w:p>
        </w:tc>
      </w:tr>
      <w:tr>
        <w:trPr>
          <w:trHeight w:val="30" w:hRule="atLeast"/>
        </w:trPr>
        <w:tc>
          <w:tcPr>
            <w:tcW w:w="86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2017 жылғы 27 желтоқсандағы "Еңбекшіқазақ ауданының Есік қаласы мен ауылдық округтерінің 2018-2020 жылдарға арналған бюджеттері туралы" № 23-1 шешіміне 52-қосымша</w:t>
            </w:r>
          </w:p>
        </w:tc>
      </w:tr>
    </w:tbl>
    <w:bookmarkStart w:name="z2838" w:id="7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Малыбай ауылдық округінің бюджеті</w:t>
      </w:r>
    </w:p>
    <w:bookmarkEnd w:id="7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2" w:id="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6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4" w:id="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747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7" w:id="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8" w:id="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9" w:id="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1" w:id="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5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8" w:id="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5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1" w:id="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753"/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6" w:id="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54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1" w:id="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55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5" w:id="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56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1" w:id="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57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Автомобиль көлігі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5" w:id="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58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0" w:id="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759"/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4" w:id="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60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7" w:id="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761"/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2" w:id="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762"/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7" w:id="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63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3302"/>
        <w:gridCol w:w="11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0" w:id="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764"/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4" w:id="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65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6"/>
        <w:gridCol w:w="5414"/>
      </w:tblGrid>
      <w:tr>
        <w:trPr>
          <w:trHeight w:val="30" w:hRule="atLeast"/>
        </w:trPr>
        <w:tc>
          <w:tcPr>
            <w:tcW w:w="86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 2018 жылғы "7" наурыздағы  "Еңбекшіқазақ аудандық мәслихатының  2017 жылғы 27 желтоқсандағы "Еңбекшіқазақ ауданының Есік қаласы мен ауылдық округтерінің 2018-2020 жылдарға арналған бюджеттері туралы" № 23-1 шешіміне өзгерістер енгізу туралы" № 25-22 шешіміне 19-қосымша</w:t>
            </w:r>
          </w:p>
        </w:tc>
      </w:tr>
      <w:tr>
        <w:trPr>
          <w:trHeight w:val="30" w:hRule="atLeast"/>
        </w:trPr>
        <w:tc>
          <w:tcPr>
            <w:tcW w:w="86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2017 жылғы 27 желтоқсандағы "Еңбекшіқазақ ауданының Есік қаласы мен ауылдық округтерінің 2018-2020 жылдарға арналған бюджеттері туралы" № 23-1 шешіміне 55-қосымша</w:t>
            </w:r>
          </w:p>
        </w:tc>
      </w:tr>
    </w:tbl>
    <w:bookmarkStart w:name="z2841" w:id="7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Масақ ауылдық округінің бюджеті</w:t>
      </w:r>
    </w:p>
    <w:bookmarkEnd w:id="7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2" w:id="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7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4" w:id="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768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7" w:id="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8" w:id="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9" w:id="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1" w:id="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7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8" w:id="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7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1" w:id="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774"/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66872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6" w:id="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75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1" w:id="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76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5" w:id="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77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1" w:id="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78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Автомобиль көлігі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5" w:id="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79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0" w:id="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780"/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4" w:id="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81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7" w:id="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782"/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43"/>
        <w:gridCol w:w="5916"/>
        <w:gridCol w:w="18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2" w:id="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783"/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7" w:id="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84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3302"/>
        <w:gridCol w:w="11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0" w:id="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785"/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4" w:id="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86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6"/>
        <w:gridCol w:w="5414"/>
      </w:tblGrid>
      <w:tr>
        <w:trPr>
          <w:trHeight w:val="30" w:hRule="atLeast"/>
        </w:trPr>
        <w:tc>
          <w:tcPr>
            <w:tcW w:w="86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 2018 жылғы "7" наурыздағы  "Еңбекшіқазақ аудандық мәслихатының  2017 жылғы 27 желтоқсандағы "Еңбекшіқазақ ауданының Есік қаласы мен ауылдық округтерінің 2018-2020 жылдарға арналған бюджеттері туралы" № 23-1 шешіміне өзгерістер енгізу туралы" № 25-22 шешіміне 20-қосымша</w:t>
            </w:r>
          </w:p>
        </w:tc>
      </w:tr>
      <w:tr>
        <w:trPr>
          <w:trHeight w:val="30" w:hRule="atLeast"/>
        </w:trPr>
        <w:tc>
          <w:tcPr>
            <w:tcW w:w="86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2017 жылғы 27 желтоқсандағы "Еңбекшіқазақ ауданының Есік қаласы мен ауылдық округтерінің 2018-2020 жылдарға арналған бюджеттері туралы" № 23-1 шешіміне 58-қосымша</w:t>
            </w:r>
          </w:p>
        </w:tc>
      </w:tr>
    </w:tbl>
    <w:bookmarkStart w:name="z2844" w:id="7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Сөгеті ауылдық округінің бюджеті</w:t>
      </w:r>
    </w:p>
    <w:bookmarkEnd w:id="7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4" w:id="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8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6" w:id="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789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9" w:id="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0" w:id="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1" w:id="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3" w:id="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9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0" w:id="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9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3" w:id="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795"/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8" w:id="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96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3" w:id="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97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9" w:id="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98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4" w:id="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799"/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8" w:id="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00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1" w:id="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801"/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43"/>
        <w:gridCol w:w="5916"/>
        <w:gridCol w:w="18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6" w:id="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802"/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1" w:id="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03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3302"/>
        <w:gridCol w:w="11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4" w:id="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804"/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8" w:id="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805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6"/>
        <w:gridCol w:w="5414"/>
      </w:tblGrid>
      <w:tr>
        <w:trPr>
          <w:trHeight w:val="30" w:hRule="atLeast"/>
        </w:trPr>
        <w:tc>
          <w:tcPr>
            <w:tcW w:w="86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 2018 жылғы "7" наурыздағы  "Еңбекшіқазақ аудандық мәслихатының  2017 жылғы 27 желтоқсандағы "Еңбекшіқазақ ауданының Есік қаласы мен ауылдық округтерінің 2018-2020 жылдарға арналған бюджеттері туралы" № 23-1 шешіміне өзгерістер енгізу туралы" № 25-22 шешіміне 21-қосымша</w:t>
            </w:r>
          </w:p>
        </w:tc>
      </w:tr>
      <w:tr>
        <w:trPr>
          <w:trHeight w:val="30" w:hRule="atLeast"/>
        </w:trPr>
        <w:tc>
          <w:tcPr>
            <w:tcW w:w="86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2017 жылғы 27 желтоқсандағы "Еңбекшіқазақ ауданының Есік қаласы мен ауылдық округтерінің 2018-2020 жылдарға арналған бюджеттері туралы" № 23-1 шешіміне 61-қосымша</w:t>
            </w:r>
          </w:p>
        </w:tc>
      </w:tr>
    </w:tbl>
    <w:bookmarkStart w:name="z2847" w:id="8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Рахат ауылдық округінің бюджеті</w:t>
      </w:r>
    </w:p>
    <w:bookmarkEnd w:id="8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7" w:id="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7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9" w:id="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808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2" w:id="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3" w:id="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4" w:id="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6" w:id="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1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3" w:id="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1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6" w:id="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814"/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80815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1" w:id="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15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5" w:id="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16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9" w:id="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17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6" w:id="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818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0" w:id="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19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4" w:id="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820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9" w:id="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821"/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3" w:id="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22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6" w:id="8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823"/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43"/>
        <w:gridCol w:w="5916"/>
        <w:gridCol w:w="18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1" w:id="8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824"/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6" w:id="8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25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3302"/>
        <w:gridCol w:w="11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9" w:id="8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826"/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3" w:id="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827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6"/>
        <w:gridCol w:w="5414"/>
      </w:tblGrid>
      <w:tr>
        <w:trPr>
          <w:trHeight w:val="30" w:hRule="atLeast"/>
        </w:trPr>
        <w:tc>
          <w:tcPr>
            <w:tcW w:w="86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 2018 жылғы "7" наурыздағы  "Еңбекшіқазақ аудандық мәслихатының  2017 жылғы 27 желтоқсандағы "Еңбекшіқазақ ауданының Есік қаласы мен ауылдық округтерінің 2018-2020 жылдарға арналған бюджеттері туралы" № 23-1 шешіміне өзгерістер енгізу туралы" № 25-22 шешіміне 22-қосымша</w:t>
            </w:r>
          </w:p>
        </w:tc>
      </w:tr>
      <w:tr>
        <w:trPr>
          <w:trHeight w:val="30" w:hRule="atLeast"/>
        </w:trPr>
        <w:tc>
          <w:tcPr>
            <w:tcW w:w="86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2017 жылғы 27 желтоқсандағы "Еңбекшіқазақ ауданының Есік қаласы мен ауылдық округтерінің 2018-2020 жылдарға арналған бюджеттері туралы" № 23-1 шешіміне 64-қосымша</w:t>
            </w:r>
          </w:p>
        </w:tc>
      </w:tr>
    </w:tbl>
    <w:bookmarkStart w:name="z2361" w:id="8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Саймасай ауылдық округінің бюджеті</w:t>
      </w:r>
    </w:p>
    <w:bookmarkEnd w:id="828"/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2" w:id="8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9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4" w:id="8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830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7" w:id="8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8" w:id="8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9" w:id="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1" w:id="8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3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8" w:id="8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35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1" w:id="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836"/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6" w:id="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37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1" w:id="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38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8" w:id="8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839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2" w:id="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40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6" w:id="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841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1" w:id="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842"/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5" w:id="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43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8" w:id="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844"/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43"/>
        <w:gridCol w:w="5916"/>
        <w:gridCol w:w="18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3" w:id="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845"/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8" w:id="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46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3302"/>
        <w:gridCol w:w="11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1" w:id="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847"/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5" w:id="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848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6"/>
        <w:gridCol w:w="5414"/>
      </w:tblGrid>
      <w:tr>
        <w:trPr>
          <w:trHeight w:val="30" w:hRule="atLeast"/>
        </w:trPr>
        <w:tc>
          <w:tcPr>
            <w:tcW w:w="86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 2018 жылғы "7" наурыздағы  "Еңбекшіқазақ аудандық мәслихатының  2017 жылғы 27 желтоқсандағы "Еңбекшіқазақ ауданының Есік қаласы мен ауылдық округтерінің 2018-2020 жылдарға арналған бюджеттері туралы" № 23-1 шешіміне өзгерістер енгізу туралы" № 25-22 шешіміне 23-қосымша</w:t>
            </w:r>
          </w:p>
        </w:tc>
      </w:tr>
      <w:tr>
        <w:trPr>
          <w:trHeight w:val="30" w:hRule="atLeast"/>
        </w:trPr>
        <w:tc>
          <w:tcPr>
            <w:tcW w:w="86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2017 жылғы 27 желтоқсандағы "Еңбекшіқазақ ауданының Есік қаласы мен ауылдық округтерінің 2018-2020 жылдарға арналған бюджеттері туралы" № 23-1 шешіміне 67-қосымша</w:t>
            </w:r>
          </w:p>
        </w:tc>
      </w:tr>
    </w:tbl>
    <w:bookmarkStart w:name="z2852" w:id="8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Ташкенсаз ауылдық округінің бюджеті</w:t>
      </w:r>
    </w:p>
    <w:bookmarkEnd w:id="8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3" w:id="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0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5" w:id="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851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8" w:id="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9" w:id="8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0" w:id="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2" w:id="8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55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9" w:id="8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5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2" w:id="8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857"/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7" w:id="8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58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2" w:id="8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59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6" w:id="8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60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2" w:id="8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61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7" w:id="8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862"/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1" w:id="8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63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4" w:id="8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864"/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43"/>
        <w:gridCol w:w="5916"/>
        <w:gridCol w:w="18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9" w:id="8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865"/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4" w:id="8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66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3302"/>
        <w:gridCol w:w="11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7" w:id="8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867"/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1" w:id="8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868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6"/>
        <w:gridCol w:w="5414"/>
      </w:tblGrid>
      <w:tr>
        <w:trPr>
          <w:trHeight w:val="30" w:hRule="atLeast"/>
        </w:trPr>
        <w:tc>
          <w:tcPr>
            <w:tcW w:w="86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 2018 жылғы "7" наурыздағы  "Еңбекшіқазақ аудандық мәслихатының  2017 жылғы 27 желтоқсандағы "Еңбекшіқазақ ауданының Есік қаласы мен ауылдық округтерінің 2018-2020 жылдарға арналған бюджеттері туралы" № 23-1 шешіміне өзгерістер енгізу туралы" № 25-22 шешіміне 24-қосымша</w:t>
            </w:r>
          </w:p>
        </w:tc>
      </w:tr>
      <w:tr>
        <w:trPr>
          <w:trHeight w:val="30" w:hRule="atLeast"/>
        </w:trPr>
        <w:tc>
          <w:tcPr>
            <w:tcW w:w="86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2017 жылғы 27 желтоқсандағы "Еңбекшіқазақ ауданының Есік қаласы мен ауылдық округтерінің 2018-2020 жылдарға арналған бюджеттері туралы" № 23-1 шешіміне 70-қосымша</w:t>
            </w:r>
          </w:p>
        </w:tc>
      </w:tr>
    </w:tbl>
    <w:bookmarkStart w:name="z2855" w:id="8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Түрген ауылдық округінің бюджеті</w:t>
      </w:r>
    </w:p>
    <w:bookmarkEnd w:id="8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1" w:id="8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870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2" w:id="8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3" w:id="8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4" w:id="8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6" w:id="8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7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3" w:id="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75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6" w:id="8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876"/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82651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1" w:id="8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77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6" w:id="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78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0" w:id="8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79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7" w:id="8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880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Автомобиль көлігі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1" w:id="8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81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5" w:id="8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882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0" w:id="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883"/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4" w:id="8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84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7" w:id="8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885"/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43"/>
        <w:gridCol w:w="5916"/>
        <w:gridCol w:w="18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2" w:id="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886"/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7" w:id="8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87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3302"/>
        <w:gridCol w:w="11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0" w:id="8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888"/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4" w:id="8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889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6"/>
        <w:gridCol w:w="5414"/>
      </w:tblGrid>
      <w:tr>
        <w:trPr>
          <w:trHeight w:val="30" w:hRule="atLeast"/>
        </w:trPr>
        <w:tc>
          <w:tcPr>
            <w:tcW w:w="86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 2018 жылғы "7" наурыздағы  "Еңбекшіқазақ аудандық мәслихатының  2017 жылғы 27 желтоқсандағы "Еңбекшіқазақ ауданының Есік қаласы мен ауылдық округтерінің 2018-2020 жылдарға арналған бюджеттері туралы" № 23-1 шешіміне өзгерістер енгізу туралы" № 25-22 шешіміне 25-қосымша</w:t>
            </w:r>
          </w:p>
        </w:tc>
      </w:tr>
      <w:tr>
        <w:trPr>
          <w:trHeight w:val="30" w:hRule="atLeast"/>
        </w:trPr>
        <w:tc>
          <w:tcPr>
            <w:tcW w:w="86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2017 жылғы 27 желтоқсандағы "Еңбекшіқазақ ауданының Есік қаласы мен ауылдық округтерінің 2018-2020 жылдарға арналған бюджеттері туралы" № 23-1 шешіміне 73-қосымша</w:t>
            </w:r>
          </w:p>
        </w:tc>
      </w:tr>
    </w:tbl>
    <w:bookmarkStart w:name="z2858" w:id="8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Тескенсу ауылдық округінің бюджеті</w:t>
      </w:r>
    </w:p>
    <w:bookmarkEnd w:id="8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3" w:id="8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891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4" w:id="8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5" w:id="8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6" w:id="8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8" w:id="8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95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5" w:id="8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9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8" w:id="8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897"/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3" w:id="8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98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8" w:id="8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99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5" w:id="9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00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0" w:id="9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901"/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4" w:id="9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02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7" w:id="9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903"/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43"/>
        <w:gridCol w:w="5916"/>
        <w:gridCol w:w="18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2" w:id="9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904"/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7" w:id="9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05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3302"/>
        <w:gridCol w:w="11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0" w:id="9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906"/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4" w:id="9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907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6"/>
        <w:gridCol w:w="5414"/>
      </w:tblGrid>
      <w:tr>
        <w:trPr>
          <w:trHeight w:val="30" w:hRule="atLeast"/>
        </w:trPr>
        <w:tc>
          <w:tcPr>
            <w:tcW w:w="86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 2018 жылғы "7" наурыздағы  "Еңбекшіқазақ аудандық мәслихатының  2017 жылғы 27 желтоқсандағы "Еңбекшіқазақ ауданының Есік қаласы мен ауылдық округтерінің 2018-2020 жылдарға арналған бюджеттері туралы" № 23-1 шешіміне өзгерістер енгізу туралы" № 25-22 шешіміне 26-қосымша</w:t>
            </w:r>
          </w:p>
        </w:tc>
      </w:tr>
      <w:tr>
        <w:trPr>
          <w:trHeight w:val="30" w:hRule="atLeast"/>
        </w:trPr>
        <w:tc>
          <w:tcPr>
            <w:tcW w:w="86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Еңбекшіқазақ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27 желтоқсандағы "Еңбекшіқазақ ауданының Есік қаласы мен ауылдық округтерінің 2018-2020 жылдарға арналған бюджеттері туралы" № 23-1 шешіміне 76-қосымша</w:t>
            </w:r>
          </w:p>
        </w:tc>
      </w:tr>
    </w:tbl>
    <w:bookmarkStart w:name="z2859" w:id="9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Шелек ауылдық округінің бюджеті</w:t>
      </w:r>
    </w:p>
    <w:bookmarkEnd w:id="9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3" w:id="9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909"/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4" w:id="9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5" w:id="9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1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6" w:id="9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2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217056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8" w:id="9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13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207056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66493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66493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140563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130163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5" w:id="9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14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1299"/>
        <w:gridCol w:w="5807"/>
        <w:gridCol w:w="2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8" w:id="9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915"/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217056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3" w:id="9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16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8" w:id="9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17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5" w:id="9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18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2" w:id="9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919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Автомобиль көлігі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6" w:id="9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20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0" w:id="9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921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90053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90053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90053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90053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5" w:id="9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922"/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9" w:id="9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23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2" w:id="9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924"/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4"/>
        <w:gridCol w:w="1434"/>
        <w:gridCol w:w="1434"/>
        <w:gridCol w:w="47"/>
        <w:gridCol w:w="6117"/>
        <w:gridCol w:w="18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7" w:id="9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925"/>
        </w:tc>
        <w:tc>
          <w:tcPr>
            <w:tcW w:w="1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I. Бюджет тапшылығын қаржыландыру (профицитін пайдалану)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2" w:id="9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26"/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3302"/>
        <w:gridCol w:w="11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5" w:id="9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927"/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9" w:id="9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928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