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97a2" w14:textId="0969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 бойынша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әкімінің 2018 жылғы 24 желтоқсандағы № 12-14 шешімі. Алматы облысы Әділет департаментінде 2018 жылы 27 желтоқсанда № 4979 болып тіркелді. Күші жойылды - Алматы облысы Еңбекшіқазақ ауданы әкімінің 2019 жылғы 19 желтоқсандағы № 12-06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Еңбекшіқазақ ауданы әкімінің 19.12.2019 </w:t>
      </w:r>
      <w:r>
        <w:rPr>
          <w:rFonts w:ascii="Times New Roman"/>
          <w:b w:val="false"/>
          <w:i w:val="false"/>
          <w:color w:val="ff0000"/>
          <w:sz w:val="28"/>
        </w:rPr>
        <w:t>№ 12-06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ауданы бойынша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Еңбекшіқазақ ауданының әкімінің "Еңбекшіқазақ ауданы бойынша дауыс беруді өткізу және дауыс санау үшін сайлау учаскелерін құру туралы" 2015 жылғы 29 қазандағы № 10-14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3515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18 қарашасында "Әділет" ақпараттық-құқықтық жүйесінде жарияланған) шешімінің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аппарат басшысы Бекен Орынбекұлы Керімбековке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ауданы әкімінің 2018 жылғы "24" желтоқсандағы "Еңбекшіқазақ ауданы бойынша дауыс беруді өткізу және дауыс санау үшін сайлау учаскелерін құру туралы" № 12-14 шешіміне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ауданында дауыс беруді өткізу және дауыс санау үшін құрылған сайлау учаскелері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№ 119 сайлау учаскесі.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Райымбек батыр көшесі № 44, Райымбек атындағы орта мектебінің фойесі.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Строительная, Дзержинский, Пархоменко, Целинная, Щорс, Лазо, Фурманов, Победы, Полевая, Ханкелді батыр, Оразбаев, А. Малкеев № 95-тен 187-ге дейін (тақ жағы), № 96-дан 188-ге дейін (жұп жағы), Абай № 1-ден 57-ге дейін (тақ жағы), № 2-ден 52-ге дейін (жұп жағы), С. Абдиев № 1-ден 47-ге дейін (тақ жағы), № 2-ден 54 а-ға дейін (жұп жағы), Р. Тоқатаев № 1-ден 69-ға дейін (тақ жағы), № 2-ден 72-ге дейін (жұп жағы), М. Әуезов № 1-ден 13 а-ға дейін (тақ жағы), № 2-ден 26-ға дейін (жұп жағы), Қ. Жаманқараев № 1-ден 15-ке дейін (тақ жағы), № 2-ден 10-ға дейін (жұп жағы), Первомайская № 1-ден 29-ға дейін (тақ жағы), № 2-ден 32 а-ға дейін (жұп жағы), Циолковский № 2-ден 30-ға дейін (жұп жағы), Райымбек батыр № 23-тен 59-ға дейін (тақ жағы), № 36-дан 70-ке дейін (жұп жағы), Васильев № 19-дан 33-ке дейін (тақ жағы), № 22-ден 36-ға дейін (жұп жағы), Грибоедов № 1-ден 21-ге дейін (тақ жағы); тұйық көшелер: А. Малкеев, Ханкелді батыр.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№ 120 сайлау учаскесі.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Абай көшесі № 98, Қазақ-түрік лицей-интернаты.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Куйбышев, Орджоникидзе, Мир, Урицкий, Қали Нұрбаев, Нұрсәлім Жақыпов, Киров, Чайковский, Суворов, Грушовый, Вишневый, Речная, Стадион, Колхозная, Циолковский № 1-ден 31 а-ға дейін (тақ жағы), Первомайская № 31-ден 115-ке дейін (тақ жағы), № 34-тен 46-ға дейін (жұп жағы), М. Әуезов № 15-тен 67-ге дейін (тақ жағы), № 28-ден 82-ге дейін (жұп жағы), Р. Тоқатаев № 71-ден 153-ке дейін (тақ жағы), № 74-тен 114-ке дейін (жұп жағы), Абай № 59-дан 113-ке дейін (тақ жағы), № 54-тен 136-ға дейін (жұп жағы), Қ. Жаманқараев № 17-ден 85-ке дейін (тақ жағы), № 12-ден 86-ға дейін (жұп жағы), Қ. Орымбетов № 1-ден 45-ке дейін (тақ жағы), № 2-ден 58-ге дейін (жұп жағы), С. Абдиев № 49-дан 99-ға дейін (тақ жағы), № 56-дан 106-ға дейін (жұп жағы), Фрунзе № 1-ден 7-ге дейін (тақ жағы), № 2-ден 8-ге дейін (жұп жағы), Алматы № 96-дан 200-ге дейін (жұп жағы), Западная № 1-ден 3-ке дейін (тақ жағы), № 2-ден 4 а-ға дейін (жұп жағы).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№ 121 сайлау учаскесі.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Абай көшесі № 138, Абылай хан атындағы № 4 орта мектеп.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Попов, Д. Кешубаев, Лермонтов, Қ. Жаманқараев № 87-ден 129-ға дейін (тақ жағы), № 88-ден 132-ге дейін (жұп жағы), Р. Тоқатаев № 155-тен 167-ге дейін (тақ жағы), № 116-дан 162-ге дейін (жұп жағы), Первомайская № 117-ден 179-ға дейін (тақ жағы), № 48-ден 120-ға дейін (жұп жағы), Қ. Орымбетов № 47-ден 91-ге дейін (тақ жағы), № 60-тан 92-ге дейін (жұп жағы), С. Абдиев № 101-ден 121-ге дейін (тақ жағы), № 108-ден 136-ға дейін (жұп жағы), Островский № 75-тен 99-ға дейін (тақ жағы), № 2-ден 72-ге дейін (жұп жағы), Пушкин № 1-ден 27-ге дейін (тақ жағы), № 2-ден 30-ға дейін (жұп жағы), Жамбыл № 1-ден 31-ге дейін (тақ жағы), № 2-ден 30-ға дейін (жұп жағы), Абай № 115-тен 157-ге дейін (тақ жағы), № 138-ден 170-ке дейін (жұп жағы), Западная № 5-тен 29-ға дейін (тақ жағы), № 6-дан 30-ға дейін (жұп жағы), Грушовый сад, Подстанция; тұйық көшелер: Попов, Абай, Первомайский.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№ 122 сайлау учаскесі.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Абай көшесі № 231, Р. Тоқатаев атындағы орта мектебінің фойесі.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Крупская, Омская, Ломоносов № 15-тен 37-ге дейін (тақ жағы), № 16-дан 38-ге дейін (жұп жағы), Островский № 33-тен 73-ке дейін (тақ жағы), Қ. Жаманқараев № 131-ден 193-ке дейін (тақ жағы), № 134-тен 210-ға дейін (жұп жағы), Пушкин № 27 а-дан 63-ке дейін (тақ жағы), № 32-ден 84 а-ға дейін (жұп жағы), Р. Тоқатаев № 164-тен 252-ге дейін (жұп жағы), Жамбыл № 33-тен 47-ге дейін (тақ жағы), № 32-ден 50-ге дейін (жұп жағы), Қ. Орымбетов № 93-тен 171-ге дейін (тақ жағы), № 94-тен 158-ге дейін (жұп жағы), Чернышевский № 45-тен 81-ге дейін (тақ жағы), № 46-дан 92-ге дейін (жұп жағы), Матросов № 47-ден 85-ке дейін (тақ жағы), № 46-дан 76-ға дейін (жұп жағы), Первомайская № 181-ден 201-ге дейін (тақ жағы), № 122-ден 154-ке дейін (жұп жағы), Жамбыл даңғылы № 26-дан 42-ге дейін (жұп жағы).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№ 123 сайлау учаскесі.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Абай көшесі № 318, аудандық Мәдениет үйі.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М. Мәметова, Амурская, Мечников, Заводская, С. Абдиев № 141-ден 203-ке дейін (тақ жағы), № 206-дан 224-ке дейін (жұп жағы), Қ. Орымбетов № 173-тен 215-ке дейін (тақ жағы), № 160-тан 214-ке дейін (жұп жағы), № 218-ден 220-ға дейін (жұп жағы), Қ. Жаманқараев № 195-тен 237-ге дейін (тақ жағы), № 212-ден 238-ге дейін (жұп жағы), Абай № 249-дан 289-ге дейін (тақ жағы), № 268-ден 318-ге дейін (жұп жағы), Р. Тоқатаев № 255-тен 289-ға дейін (тақ жағы), № 254-тен 280-ге дейін (жұп жағы), Г. Тохтабаев № 43-тен 61-ге дейін (тақ жағы), № 44-тен 62-ге дейін (жұп жағы), Амангелді № 106-дан 142-ге дейін (жұп жағы), № 146-дан 150-ге дейін (жұп жағы), Торговая № 11-ден 31-ге дейін (тақ жағы), № 12-ден 32-ге дейін (жұп жағы), Ш. Құмарова № 11-ден 59-ға дейін (тақ жағы), № 10-нан 58-ге дейін (жұп жағы); Жамбыл даңғылы № 9-дан 47-ге дейін (тақ жағы); № 1 ықшам ауданы; тұйық көшелер: Заводская, Амангелді, Север.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№ 124 сайлау учаскесі.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Абай көшесі № 320, Есік гуманитарлық-экономикалық колледжі.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Ардагер, Болашақ, Ынтымақ, Желтоқсан, Абай № 291-ден 327-ге дейін (тақ жағы) № 320-дан 336 д-ға дейін (жұп жағы), Қ. Орымбетов № 216; ықшам аудандары: № 2, № 4.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№ 125 сайлау учаскесі.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Марат Абдошұлы Ысқақ көшесі № 86, "Алатау Жарық Компаниясы" акционерлік қоғамының Есік аудандық электр жүйелерінің әкімшілік ғимараты.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Марат Абдошұлы Ысқақ, Амангелді № 97-ден 143-ке дейін (тақ жағы), № 144 (жұп жағы), Набережный № 97-ден 157-ге дейін (тақ жағы), № 96-дан 144-ке дейін (жұп жағы), Торговая № 1-ден 9 б-ға дейін (тақ жағы), № 2-ден 10-ға дейін (жұп жағы), Ш. Құмарова № 1-ден 9 а-ға дейін (тақ жағы), № 2-ден 8-ге дейін (жұп жағы), Ш. Уәлиханов № 11-ден 29-ға дейін (тақ жағы), № 16-дан 26 а-ға дейін (жұп жағы), Есік № 18-ден 28-ге дейін (жұп жағы); Жамбыл даңғылы № 1-ден 7 а/2-ге дейін (тақ жағы); № 3 ықшам ауданы.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№ 126 сайлау учаскесі.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Алматы көшесі № 37, Қаныш Сәтпаев атындағы орта мектебінің фойесі.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Менделеев, Малая, Волжский, А. Гайдар, Байкальская, Колесник № 1-ден 31-ге дейін (тақ жағы), № 2-ден 58-ге дейін (жұп жағы), Одесская № 2-ден 38-ге дейін (жұп жағы), Алтын Адам аллеясы № 23-тен 117-ге дейін (тақ жағы), № 38-ден 122-ге дейін (жұп жағы), Астана № 1-ден 81-ге дейін (тақ жағы), № 2-ден 78-ге дейін (жұп жағы), Алматы № 37-ден 109-ға дейін (тақ жағы), № 40-тан 50-ге дейін (жұп жағы), Гастелло № 25-тен 97-ге дейін (тақ жағы), № 24-тен 98-ге дейін (жұп жағы), Матросов № 1-ден 17-ге дейін (тақ жағы), № 2-ден 20-ға дейін (жұп жағы), Чернышевский № 1-ден 19-ға дейін (тақ жағы), № 2-ден 14-ке дейін (жұп жағы), Островский № 1-ден 13-ке дейін (тақ жағы); тұйық көшелер: Глубинный, Волжский, А. Гайдар, Украинский, Зеленый, Одесский, Байкал.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№ 127 сайлау учаскесі.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Астана көшесі № 1, Қазақстан Республикасы Ішкі Істер министілігі Төтенше жағдайлар комитеті "Қазселденқорғау" мемлекеттік мекемесінің "Алматы облыстық пайдалану басқармасы" филиалының Есік өндірістік-пайдалану бөлімінің ғимараты.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Некрасов, Крылов, Степной, Калинин, Коммунальная, Сәкен Сейфуллин, Талғар, Панфилов, Мағжан Жұмабаев, Жароков, Бейімбет Майлин, Зазулин, Әлия Молдағұлова, Спортивный, Юбилейная, Төле би, Қазыбек би, Әйтеке би, Бәйтерек, Ш. Уәлиханов № 1-ден 9-ға дейін (тақ жағы), № 2-ден 14-ке дейін (жұп жағы), Киевская № 11-ден 93-ке дейін (тақ жағы), № 12-ден 92-ге дейін (жұп жағы), Космонавт № 1-ден 21-ге дейін (тақ жағы), Крымская № 25-тен 59-ға дейін (тақ жағы), № 26-дан 58-ге дейін (жұп жағы); тұйық көшелер: Юбилейный, Водопровод.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№ 128 сайлау учаскесі.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Есік қаласы, Райымбек батыр көшесі № 44, Райымбек атындағы орта мектебінің спорт залы.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көшелері: Горная, Подгорная, Гражданская, Российская, Трудовая, Вавилов, 8 Март, Уральская, Кавказская, Быковский, А. Малкеев № 1-ден 93-ке дейін (тақ жағы), № 2-ден 94-ке дейін (жұп жағы), Райымбек батыр № 1-ден 21-ге дейін (тақ жағы), № 2-ден 34-ке дейін (жұп жағы), Васильев № 1-ден 17-ге дейін (тақ жағы), № 2-ден 20-ға дейін (жұп жағы), Грибоедов № 2-ден 14-ке дейін (жұп жағы); тұйық көшелер: 8 Март, Мирный, Братский, Карагачев, Трудовой.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№ 129 сайлау учаскесі.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Есік қаласы, Абай көшесі № 231, Р. Тоқатаев атындағы орта мектебінің спорт залы.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көшелері: А. Чехов, Кошевой, Ломоносов № 1-ден 13-ке дейін (тақ жағы), № 2-ден 14-ке дейін (жұп жағы), Островский № 15-тен 31-ге дейін (тақ жағы), Амангелді № 13-тен 95-ке дейін (тақ жағы), № 32-ден 104-ке дейін (жұп жағы), М. Әуезов № 107-ден 181-ге дейін (тақ жағы), № 132-ден 210-ға дейін (жұп жағы), Р. Тоқатаев № 169-дан 253-ке дейін (тақ жағы), Чернышевский № 21-ден 43-ке дейін (тақ жағы), № 16-дан 44-ке дейін (жұп жағы), Матросов № 19-дан 45-ке дейін (тақ жағы), № 20 а-дан 44-ке дейін (жұп жағы), Набережный № 13-тен 95-ке дейін (тақ жағы), № 8-тен 94-ке дейін (жұп жағы), Есік № 2-ден 16-ға дейін (жұп жағы), Г. Тохтабаев № 1-ден 41-ге дейін (тақ жағы), № 2-ден 42-ге дейін (жұп жағы); Жамбыл даңғылы № 2-ден 24-ге дейін (жұп жағы) Абай № 159-дан 247-ге дейін (тақ жағы), № 172-ден 266-ға дейін (жұп жағы), С. Абдиев № 121 а-дан 139-ға дейін (тақ жағы), № 138-ден 204 г-ға дейін (жұп жағы); тұйық көшелер: М. Аманбаев, Набережный.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№ 130 сайлау учаскесі.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Есік қаласы, Алматы көшесі № 37, Қаныш Сатпаев атындағы орта мектебінің кіші спорт залы.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көшелері: Нұркен Әбдіров, Төлеген Тохтаров, Рақымжан Қошқарбаев, Гоголь, Арычная, Таубөктері, Самал, Достық, Наурыз, Туристическая, Новостройка 1, Новостройка 2, Малокрымская, Алматы № 1-ден 35-ке дейін (тақ жағы), № 2-ден 38-ге дейін (жұп жағы), Одесская № 1-ден 17-ге дейін (тақ жағы), Крымская № 1-ден 23-ке дейін (тақ жағы), № 2-ден 24-ке дейін (жұп жағы), Киевская № 1-ден 9-ға дейін (тақ жағы), № 2-ден 10-ға дейін (жұп жағы), Космонавт № 2-ден 22-ге дейін (жұп жағы), Астана № 83-тен 157-ге дейін (тақ жағы), № 80-нен 156-ға дейін (жұп жағы), Колесник № 33-тен 87-ге дейін (тақ жағы), № 60-тан 94-ке дейін (жұп жағы), Алтын Адам аллеясы № 119-дан 159-ға дейін (тақ жағы), № 124-тен 152-ге дейін (жұп жағы); тұйық көшелер: Запад, Алматы, Киевская.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№ 131 сайлау учаскесі.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Абай көшесі № 138 а, жеке меншік гуманитарлық гимназиясы.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Есік қаласы, көшелер: Чапаев, Қарсақбайұлы, Тиккелдиев, М. Әуезов № 69-дан 105-ке дейін (тақ жағы), № 84-тен 130-ға дейін (жұп жағы), Гастелло № 1-ден 23-ке дейін (тақ жағы), № 2-ден 22-ге дейін (жұп жағы), Амангелді № 1-ден 11-ге дейін (тақ жағы), № 2-ден 30-ға дейін (жұп жағы), Набережный № 1-ден 11-ге дейін (тақ жағы), № 2-ден 6-ға дейін (жұп жағы), Алматы № 111-ден 217 а-ға дейін (тақ жағы), № 52-ден 94-ке дейін (жұп жағы), Фрунзе № 9-дан 65-ке дейін (тақ жағы), № 10-нан 60-қа дейін (жұп жағы); Алтын Адам аллеясы № 1-ден 21-ге дейін (тақ жағы), № 2-ден 36-ға дейін (жұп жағы).</w:t>
      </w:r>
    </w:p>
    <w:bookmarkEnd w:id="44"/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№ 132 сайлау учаскесі.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Ават ауылы, Абылай хан көшесі нөмірсіз, Мәдениет үйі.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Ават ауылы; бақ өсірушілер серіктестіктері: "Бағдаршам", "Эдельвейс", "Солнечная поляна", "Алматы трамвай-троллейбус басқармасы".</w:t>
      </w:r>
    </w:p>
    <w:bookmarkEnd w:id="47"/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№ 133 сайлау учаскесі.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Ақши ауылы, Бөлек батыр көшесі № 47, Ақши орта мектебі.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Ақши ауылы, Саз ауылы; "Тайфи-2" бақшашылық қоғамы тұтыну кооперативі.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№ 134 сайлау учаскесі.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Ақши ауылдық округінің Қайрат ауылы, Түрікпен көшесі № 4, Қайрат негізгі орта мектебі.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Ақши ауылдық округінің Қайрат ауылы; Сүт - тауарлы фермасы.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№ 135 сайлау учаскесі.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Қазатком ауылы, Ошақбай көшесі № 13, Қазатком негізгі орта мектебі.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Қазатком ауылы; Жарсу учаскесі.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№ 136 сайлау учаскесі.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Қызылшарық ауылы, Мақсұтов көшесі № 15, М. Әуезов атындағы орта мектебінің фойесі.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Қызылшарық ауылы, көшелер: № 1 - № 9, Абай, Закиров, Мусабалаев, М. Әуезов, Гагарин, Бульвар–Мира, Әубәкіров, Жамбыл, Насыров, Молодежная, Сумская, Новосельская, Рыскулбекова, Худайбердиева, Айсарова.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№ 137 сайлау учаскесі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Қызылшарық ауылы, Мақсұтов көшесі № 15, М. Әуезов атындағы орта мектебінің спорт залы.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Қызылшарық ауылы, көшелер: Матбакиев, Асланов, Максутов, Турдиева; Диқан ауылы; Ақбаз учаскесі.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№ 138 сайлау учаскесі.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Асы ауылдық округінің Қайрат ауылы, Ж. Салиева көшесі № 2, И. Саттаров атындағы орта мектеп.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Асы ауылдық округінің Қайрат ауылы. </w:t>
      </w:r>
    </w:p>
    <w:bookmarkEnd w:id="65"/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№ 139 сайлау учаскесі.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Жаңашаруа ауылы, Т. Одаманова көшесі нөмірсіз, Жаңашаруа орта мектебі.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Жаңашаруа ауылы; Қонаев атындағы Үлкен Алматы Каналының учаскесі.</w:t>
      </w:r>
    </w:p>
    <w:bookmarkEnd w:id="68"/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№ 140 сайлау учаскесі.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Асысаға ауылы, Қ. Үшбаев көшесі нөмірсіз, Мәдениет үйі.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Асысаға ауылы, Таусүгір ауылы, Сартау ауылы; мал шаруашылық кешені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№ 141 сайлау учаскесі.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Балтабай ауылы, Мектеп көшесі нөмірсіз, Балтабай орта мектеп – мектепке дейінгі шағын орталығымен.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Балтабай ауылы; Сүт - тауарлы фермасы № 1, Сүт - тауарлы фермасы № 2; тұтыну кооперативтері: "Труд", "Прометей"; тұтыну кооперативі бақшашылық серіктестігі "Надежда".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№ 142 сайлау учаскесі.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Бірлік ауылы, Мелиораторная көшесі № 1, Үлкен Алматы Каналы учаскесінің кеңсесі.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Бірлік ауылы.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№ 143 сайлау учаскесі.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Ақтоғай ауылы, Школьная көшесі № 1, Еңбек орта мектеп – мектепке дейінгі шағын орталығымен.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Ақтоғай ауылы; Еңбек ауылы. 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№ 144 сайлау учаскесі.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Өрнек ауылы, Жарылқап көшесі № 26, Өрнек бастауыш мектебі.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Өрнек ауылы.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№ 145 сайлау учаскесі.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Ақбастау ауылы, Центральная көшесі № 15, Ақбастау орта мектеп – мектепке дейінгі шағын орталығымен.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Ақбастау ауылы.</w:t>
      </w:r>
    </w:p>
    <w:bookmarkEnd w:id="86"/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№ 146 сайлау учаскесі.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Күш ауылы, Ленин көшесі № 1, "КОРПОРАЦИЯ Алмалы" жауапкершілігі шектеулі серіктестігінің "Қарашеңгел аңшылық шаруашылығы" № 5 филиалының ғимараты.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Күш ауылы; Құлжа тас жолы Күш ауылының бұрылысы.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№ 147 сайлау учаскесі. 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Бөлек ауылы, Достық көшесі нөмірсіз, М. Горький атындағы орта мектеп.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Бөлек ауылы; тұтыну кооперативтері: "Ромашка" Бақшашылық қоғамы", "Ветеран" Бақшашылық қоғамы", "СОЛНЕЧНОЕ." Бақшашылық қоғамы", "Деметра" бау-бақша қоғамы", "Садоводческое таварищество "Теміржолы - Жетысу", "Садоводческое таварищество "Энтузиаст", "ШИННИК", "Химик"; тұтыну кооперативтері бақшашылық қоғамдастықтары: "Тас-Гуль", "Таугуль", "Чайка", "Дружба-1", "ПРОГРЕСС", "Октябрь", "Массив Иссык", "Жетысу", "Монтажник-1"; тұтыну кооперативтері бақшашылық серіктестіктері: "Подснежник", "Алмагуль", "Кировец 37", "Восход-АЗТМ", "Джетысу-Дружба", "Дюбек", "Ак-Бидай", "Труд", "АЗОК"; бағбандардың тұтыну кооперативі "Орешек"; бақшашылық тұтынушылар кооперативі "Иссык"; қоғамдық бірлестіктер: "Энергетик", "Чубар".</w:t>
      </w:r>
    </w:p>
    <w:bookmarkEnd w:id="92"/>
    <w:bookmarkStart w:name="z10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№ 148 сайлау учаскесі.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Әймен ауылы, Ленин көшесі № 225, Әймен орта мектеп – мектепке дейінгі шағын орталығымен.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Әймен ауылы.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№ 149 сайлау учаскесі.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Қарасай ауылы, Гагарин көшесі № 1, Абай атындағы орта мектеп.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Қарасай ауылы.</w:t>
      </w:r>
    </w:p>
    <w:bookmarkEnd w:id="98"/>
    <w:bookmarkStart w:name="z10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32. № 150 сайлау учаскесі.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Бәйдібек би ауылы, Балағозов көшесі № 2, Н. Островский атындағы орта мектеп – мектепке дейінгі шағын орталығымен.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Бәйдібек би ауылы, көшелер: Балағозов, Акбуюмов, Сыдықов, Садовая, С. Сейфуллин, Шевченко, Ключевая, Васильев, Коммунистическая, Алмабеков, Комсомольская, Первомайская, Кавказская, Фурманов, М. Байболов № 131-ден 255-ке дейін (тақ жағы), № 122-ден 176-ға дейін (жұп жағы), С. Оразбеков № 1-ден 81-ге дейін (тақ жағы), № 2-ден 76-ға дейін (жұп жағы), Гагарин № 1-ден 21-ге дейін (тақ жағы), № 2-ден 22-ге дейін (жұп жағы), Сибирьская № 1-ден 21-ге дейін (тақ жағы), № 2-ден 22-ге дейін (жұп жағы).</w:t>
      </w:r>
    </w:p>
    <w:bookmarkEnd w:id="101"/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 № 151 сайлау учаскесі.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Бәйдібек би ауылы, М. Байболов көшесі № 244, Т. Әубәкіров атындағы орта мектеп-мектепке дейінгі шағын орталығымен.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Бәйдібек би ауылы, көшелер: Северная, Ә.Закиров, С.Оралбаев, Виноградная, Космодемьянская, Арычная, Титов, Сибирьская № 23-дан 81-ге дейін (тақ жағы), № 24-тен 62-ге дейін (жұп жағы), Гагарин № 23-тен 51-ге дейін (тақ жағы), № 24-тен 52-ге дейін (жұп жағы), М. Байболов № 257-ден 367-ге дейін (тақ жағы), № 178-ден № 304-ке дейін (жұп жағы), № 358 (жұп жағы), С. Оразбеков № 83-тен 133-ке дейін (тақ жағы), № 78-ден 136-ға дейін (жұп жағы); тұйық көшелер: Восточный, 8 Марта; Сүт - тауарлы фермасы.</w:t>
      </w:r>
    </w:p>
    <w:bookmarkEnd w:id="104"/>
    <w:bookmarkStart w:name="z1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34. № 152 сайлау учаскесі.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Бәйдібек би ауылы, М. Байболов көшесі № 17, "ЭкоАгроПродукт" жауапкершілігі шектеулі серіктестігінің кеңсесі. 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Бәйдібек би ауылы, көшелері: Н. Панфилов, С. Олжабулатов, Ю. Зазулин, А. Жақыпов, О. Зорманов, Мир, Терешкова, Т. Рысқұлов, М. Байболов № 1-ден 129-ға дейін (тақ жағы), № 2-ден 120-ға дейін (жұп жағы).</w:t>
      </w:r>
    </w:p>
    <w:bookmarkEnd w:id="107"/>
    <w:bookmarkStart w:name="z11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35. № 153 сайлау учаскесі.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Жаңашар ауылы, П. Кузиев көшесі № 69, Т. Рысқұлов атындағы орта мектебінің акт залы.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Жаңашар ауылы, көшелер: М. Наниев, П. Кузиев, Саймасай, И. Нокабаева, Ә. Өмірәлі, М. Баекешев, Олимпиада.</w:t>
      </w:r>
    </w:p>
    <w:bookmarkEnd w:id="110"/>
    <w:bookmarkStart w:name="z12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36. № 154 сайлау учаскесі.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Жаңашар ауылы, П. Кузиев көшесі № 69, Т. Рысқұлов атындағы орта мектебінің спорт залы.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Жаңашар ауылы, көшелер: Абай, М. Токушев, Егемендік; бақшашылық қоғамдар тұтыну кооперативтері: "Машиностроитель", "Жерұйық", "Алма"; бақшашылық серіктестіктері тұтыну кооперативтері: "АҚСУ", "Наурыз", "АЛИИТ", "Асфа", "Весна", "Солнечное", "Жаңашар"; тұтыну кооперативтері: "KAZGOR-Бақша", "Қуат", "Изыскатель бау бақшасы", "Садоводческое товарищество "ТЕМИРЛАН", "Қазақстанның ДББ "Энергия" бағбандық қоғамы".</w:t>
      </w:r>
    </w:p>
    <w:bookmarkEnd w:id="113"/>
    <w:bookmarkStart w:name="z12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37. № 155 сайлау учаскесі.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Космос ауылы, Школьная көшесі № 13, І. Жансүгіров атындағы орта мектеп–мектепке дейінгі шағын орталығымен.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Космос ауылы.</w:t>
      </w:r>
    </w:p>
    <w:bookmarkEnd w:id="116"/>
    <w:bookmarkStart w:name="z12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38. № 156 сайлау учаскесі.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Базаркелді ауылы, Центральная көшесі № 33, Базаркелді бастауыш мектебі.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Базаркелді ауылы.</w:t>
      </w:r>
    </w:p>
    <w:bookmarkEnd w:id="119"/>
    <w:bookmarkStart w:name="z12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39. № 157 сайлау учаскесі.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Ащыбұлақ ауылы, А. Бубенцов көшесі № 1 б, А. Н. Бубенцов атындағы орта мектеп – мектепке дейінгі шағын орталығымен.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Ащыбұлақ ауылы.</w:t>
      </w:r>
    </w:p>
    <w:bookmarkEnd w:id="122"/>
    <w:bookmarkStart w:name="z1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40. № 158 сайлау учаскесі.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Қазақстан ауылы, Ж. Қайыпов көшесі № 8, Ж. Қайыпов атындағы орта мектеп.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Қазақстан ауылы.</w:t>
      </w:r>
    </w:p>
    <w:bookmarkEnd w:id="125"/>
    <w:bookmarkStart w:name="z13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41. № 159 сайлау учаскесі.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Ж. Қайыпов ауылы, М. Мәметова көшесі № 26, Қазақстан орта мектебі.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Ж. Қайыпов ауылы.</w:t>
      </w:r>
    </w:p>
    <w:bookmarkEnd w:id="128"/>
    <w:bookmarkStart w:name="z13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42. № 160 сайлау учаскесі.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Қаражота ауылы, А. Иманов көшесі № 20, Б. Момышұлы атындағы орта мектеп.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Қаражота ауылы; мал жайылым учаскелері: Ақтұма, Бабатоған, Торғай, Дайырсаз, Сарыбас.</w:t>
      </w:r>
    </w:p>
    <w:bookmarkEnd w:id="131"/>
    <w:bookmarkStart w:name="z14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43. № 161 сайлау учаскесі.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Сарыбұлақ ауылы, П. Вихрев көшесі № 11, Сарыбұлақ орта мектеп – мектепке дейінгі шағын орталығымен.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Сарыбұлақ ауылы; мал жайылым учаскелері: Бесбаз, Диірменбаз, Жалалбаз.</w:t>
      </w:r>
    </w:p>
    <w:bookmarkEnd w:id="134"/>
    <w:bookmarkStart w:name="z14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44. № 162 сайлау учаскесі.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Ақтоған ауылы, Абай көшесі № 31, Ақтоған орта мектебі.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Ақтоған ауылы; "Куликовка" жауапкершілігі шектеулі серіктестігі; мал жайылым учаскелері: Шұбайбаз, Шадайбаз, Қымызбаз.</w:t>
      </w:r>
    </w:p>
    <w:bookmarkEnd w:id="137"/>
    <w:bookmarkStart w:name="z14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45. № 163 сайлау учаскесі.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Қаракемер ауылы, А. Тастанбеков көшесі № 11, Қ. Орымбетов атындағы орта мектеп.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Қаракемер ауылы, көшелері: АртҰм Гайкович, Бек Әмір, Семіт Белдібай, Бүркітбаев, Жакен, Жандосов, Малгелдиев, Қ. Орымбетов, Рысқұлов, Тоқатаев, Шілдебаев, Новостройка, А. Тастанбеков № 15-тен 55-ке дейін (тақ жағы), № 16-дан 54-ке дейін (жұп жағы).</w:t>
      </w:r>
    </w:p>
    <w:bookmarkEnd w:id="140"/>
    <w:bookmarkStart w:name="z15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46. № 164 сайлау учаскесі.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Қаракемер ауылы, № 6654 әскери бөлімшесінің клубы.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№ 6654 әскери бөлімшесі.</w:t>
      </w:r>
    </w:p>
    <w:bookmarkEnd w:id="143"/>
    <w:bookmarkStart w:name="z15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47. № 165 сайлау учаскесі.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Қаракемер ауылы, А. Тастанбеков көшесі № 5, Мәдениет үйі.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Қаракемер ауылы, көшелері: Нұртай Мәндіұлы, Боранбай, Жаманғараев, Абай, Садырбаев, Шоссе, Дача, Малкеев, Құрманбаев, А. Тастанбеков № 1-ден 13-ке дейін (тақ жағы), № 2-ден 14-ке дейін (жұп жағы).</w:t>
      </w:r>
    </w:p>
    <w:bookmarkEnd w:id="146"/>
    <w:bookmarkStart w:name="z15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48. № 166 сайлау учаскесі.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Талдыбұлақ ауылы, Жаманғараев көшесі нөмірсіз, Талдыбұлақ орта мектеп – мектепке дейінгі шағын орталығымен.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Талдыбұлақ ауылы; Сатай ауылы.</w:t>
      </w:r>
    </w:p>
    <w:bookmarkEnd w:id="149"/>
    <w:bookmarkStart w:name="z15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49. № 167 сайлау учаскесі.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Достық ауылы, Т. Әубәкіров көшесі № 103, А. Бертаева атындағы орта мектеп.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Достық ауылы, Лавар ауылы; Сүт - тауарлы фермасы.</w:t>
      </w:r>
    </w:p>
    <w:bookmarkEnd w:id="152"/>
    <w:bookmarkStart w:name="z16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50. № 168 сайлау учаскесі.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Қаратұрық ауылы, Калинин көшесі № 11, А. Саттаров атындағы орта мектеп – мектепке дейінгі шағын орталығымен.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Қаратұрық ауылы.</w:t>
      </w:r>
    </w:p>
    <w:bookmarkEnd w:id="155"/>
    <w:bookmarkStart w:name="z16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51. № 169 сайлау учаскесі.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Ащысай ауылы, Шоқан Уәлиханов көшесі нөмірсіз, Ш. Уәлиханов атындағы орта мектеп – мектепке дейінгі шағын орталығымен.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Ащысай ауылы; Сүт - тауарлы фермасы; Дөнқара мал жайылым учаскесі.</w:t>
      </w:r>
    </w:p>
    <w:bookmarkEnd w:id="158"/>
    <w:bookmarkStart w:name="z16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52. № 170 сайлау учаскесі.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Тауқаратұрық ауылы, Самсыбеков көшесі № 1, С. Аманжолов атындағы орта мектеп.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Тауқаратұрық ауылы, Мелиоратор ауылы; Бұрандасу мал жайылым учаскесі.</w:t>
      </w:r>
    </w:p>
    <w:bookmarkEnd w:id="161"/>
    <w:bookmarkStart w:name="z17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53. № 171 сайлау учаскесі.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Көктөбе ауылы, Нұрманбетов көшесі № 55 а, Көктөбе орта мектеп – мектепке дейінгі шағын орталығымен.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Көктөбе ауылы, көшелері: Логовая, Садовая, Киров, Камалов, С. Сейфуллин № 2-ден 182 а-ға дейін (жұп жағы).</w:t>
      </w:r>
    </w:p>
    <w:bookmarkEnd w:id="164"/>
    <w:bookmarkStart w:name="z17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54. № 172 сайлау учаскесі.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Көктөбе ауылы, С. Сейфуллин көшесі № 5, "Айгөлек" балалар бақшасы.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Көктөбе ауылы, көшелер: Жанбакиев, Тәуелсіздік, Нұрманбетов, С. Сейфуллин № 1-ден 125 а-ға дейін (тақ жағы). </w:t>
      </w:r>
    </w:p>
    <w:bookmarkEnd w:id="167"/>
    <w:bookmarkStart w:name="z17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55. № 173 сайлау учаскесі.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Қызылжар ауылы, Т. Естемесов көшесі № 21, Көктөбе ауылдық кітапханасы.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Қызылжар ауылы, көшелер: Есенбай, Е. Олжабай, Амангелді, Т. Бокин, Д. Қонаев, Т. Естемесов № 1-ден 57-ге дейін (тақ жағы).</w:t>
      </w:r>
    </w:p>
    <w:bookmarkEnd w:id="170"/>
    <w:bookmarkStart w:name="z18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56. № 174 сайлау учаскесі.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Қызылжар ауылы, Жандосов көшесі нөмірсіз, Ораз Жандосов атындағы орта мектеп.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Қызылжар ауылы, көшелер: Аюбай, Нурпейсов, С. Мұқанов, Б. Кәрібаев, Абай, Құрманғали, Жамбыл, Жандосов, Т. Естемесов № 2-ден 52 а-ға дейін (жұп жағы).</w:t>
      </w:r>
    </w:p>
    <w:bookmarkEnd w:id="173"/>
    <w:bookmarkStart w:name="z18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57. № 175 сайлау учаскесі.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Төле би ауылы, Ленин көшесі № 22, Төле би атындағы орта мектеп – мектепке дейінгі шағын орталығымен.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Төле би ауылы.</w:t>
      </w:r>
    </w:p>
    <w:bookmarkEnd w:id="176"/>
    <w:bookmarkStart w:name="z18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58. № 176 сайлау учаскесі.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Алмалы ауылы, Шорманов көшесі № 2, И. Шорманов атындағы орта мектеп – мектепке дейінгі шағын орталығымен.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Алмалы ауылы.</w:t>
      </w:r>
    </w:p>
    <w:bookmarkEnd w:id="179"/>
    <w:bookmarkStart w:name="z18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59. № 177 сайлау учаскесі.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Қорам ауылы, Зарватов көшесі № 46, Қорам орта мектебінің спорт залы.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Қорам ауылы, көшелер: Жобаланған, Жобаланған 1, Жобаланған 2, Шымболатов, Тойбеков, Зарватов, Беспаев, 1 Май, Октябрь, Темірқұлов, Комсомол, Заречный, 8 Март № 1-ден 7-ге дейін (тақ жағы), № 2-ден 6-ға дейін (жұп жағы), Дулятов № 1-ден 15-ке дейін (тақ жағы), № 2-ден 16-ға дейін (жұп жағы), Арзиев № 1-ден 15-ке дейін (тақ жағы), № 2-ден 14-ке дейін (жұп жағы); № 1 ықшам ауданы.</w:t>
      </w:r>
    </w:p>
    <w:bookmarkEnd w:id="182"/>
    <w:bookmarkStart w:name="z19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60. № 178 сайлау учаскесі.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Орталығылы: Қорам ауылы, Зарватов көшесі № 46, Қорам орта мектебінің акт залы.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Қорам ауылы, көшелер: Уәлиханов, Полевойстан, Саутахун, Абай, Гаитов, Жамбыл, Розыбакиев, Жандосов, Каипов, Таиров, Иманов, 8 Март № 9-дан 13-ке дейін (тақ жағы), № 8-ден 12-ге дейін (жұп жағы), Дулятов № 17-ден 31-ге дейін (тақ жағы), № 18-ден 32-ге дейін (жұп жағы), Арзиев № 17-ден 169-ға дейін (тақ жағы), № 16-дан 168-ге дейін (жұп жағы); Сүт – тауарлы фермасы № 2; № 2 ықшам ауданы; тұйық көшелері; Абай, Жандосов.</w:t>
      </w:r>
    </w:p>
    <w:bookmarkEnd w:id="185"/>
    <w:bookmarkStart w:name="z19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61. № 179 сайлау учаскесі.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Қырбалтабай ауылы, Ы. Алтынсарин көшесі № 3, Ы. Алтынсарин атындағы орта мектеп.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Қырбалтабай ауылы.</w:t>
      </w:r>
    </w:p>
    <w:bookmarkEnd w:id="188"/>
    <w:bookmarkStart w:name="z19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62. № 180 сайлау учаскесі.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Шалқар ауылы, Жамбыл көшесі № 3, Құрөзек негізгі орта мектебі.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Ақжал ауылы, Шалқар ауылы.</w:t>
      </w:r>
    </w:p>
    <w:bookmarkEnd w:id="191"/>
    <w:bookmarkStart w:name="z20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63. № 181 сайлау учаскесі.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Екпінді ауылы, Набережная көшесі № 14, Екпінді негізгі орта мектебі.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Екпінді ауылы.</w:t>
      </w:r>
    </w:p>
    <w:bookmarkEnd w:id="194"/>
    <w:bookmarkStart w:name="z20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64. № 182 сайлау учаскесі.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Қайнар ауылы, Ә. Жапеков көшесі № 2/1, Қайнар бастауыш мектебі. 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Қайнар ауылы; "Есік жеміс-консерві зауыты" жауапкершілігі шектеулі серіктестігі.</w:t>
      </w:r>
    </w:p>
    <w:bookmarkEnd w:id="197"/>
    <w:bookmarkStart w:name="z20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65. № 183 сайлау учаскесі.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Қазтай Ұлтарақов ауылы, Сәтбаев көшесі № 5, Масақ орта мектебі.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Қазтай Ұлтарақов ауылы; Қызыл баз учаскесі; "Шелек" теміржол станциясы және разьездері; "Азиялық газ құбыры" жауапкершілігі шектеулі серіктестігінің газ бөліп таратқыш станциясы.</w:t>
      </w:r>
    </w:p>
    <w:bookmarkEnd w:id="200"/>
    <w:bookmarkStart w:name="z21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66. № 184 сайлау учаскесі.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Нұрлы ауылы, Жангельдин көшесі № 7, Нұрлы орта мектебі.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Нұрлы ауылы.</w:t>
      </w:r>
    </w:p>
    <w:bookmarkEnd w:id="203"/>
    <w:bookmarkStart w:name="z21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67. № 185 сайлау учаскесі.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Бәйтерек ауылы, Школьная көшесі № 51, Әл-Фараби атындағы орта мектебінің спорт залы.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Бәйтерек ауылы, көшелер: Строительная, Садовая, Б. Сүлейменов, Әлмерек абыз, Молодежная, Комаров, Школьная, Совхозная, Вишневая, Болашақ; тұйық көшелері: Центральный, Октябрьский, Талгарский, Советский, Мельничный, Сосновый; тұтыну кооперативтері: "Садоводческое товарищество "Авиаремонтник", "Садоводческое товарищество "Арман"; тұтыну кооперативі бақшашылық қоғамдастықтары: "Надежда", "Эдельвейс", "Рубин", "Ковровщица"; тұтыну кооперативтері бақшашылық серіктестіктері: "Труженик", "Орел".</w:t>
      </w:r>
    </w:p>
    <w:bookmarkEnd w:id="206"/>
    <w:bookmarkStart w:name="z21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68. № 186 сайлау учаскесі.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Бәйтерек ауылы, Школьная көшесі № 51, Әл–Фараби атындағы орта мектебінің акт залы.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Бәйтерек ауылы, көшелер: Победа, Луговая, Горная, Новосельская, Арычная, Нововиноградная, Виноградная, Южная, Дачная, Транспортная, Заводская, Мир, Новая, Комсомольская, Солнечная, Цветочная, Каменистая, Дружба, Юность; Тенистый тұйық көшесі.</w:t>
      </w:r>
    </w:p>
    <w:bookmarkEnd w:id="209"/>
    <w:bookmarkStart w:name="z219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69. № 187 сайлау учаскесі.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Алға ауылы, Солтанбай Жарықбасов көшесі № 25, Алға орта мектебі.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Алға ауылы.</w:t>
      </w:r>
    </w:p>
    <w:bookmarkEnd w:id="212"/>
    <w:bookmarkStart w:name="z222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70. № 188 сайлау учаскесі.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Қойшыбек ауылы, Сәтбаев көшесі № 1, Қойшыбек орта мектеп – мектепке дейінгі шағын орталығымен.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Қойшыбек ауылы. </w:t>
      </w:r>
    </w:p>
    <w:bookmarkEnd w:id="215"/>
    <w:bookmarkStart w:name="z225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71. № 189 сайлау учаскесі.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Нұра ауылы, Еспергенов көшесі № 30 а, Мәдениет үйі.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Нұра ауылы, Көкпек ауылы; мал жайылым учаскелері: Бартоғай, Аласа, Қарағайлы, Қопалы, Торайғыр, Күнгей, Сарбастау, Үйтас, Шеңгелсу, Бүгіті, Городок. </w:t>
      </w:r>
    </w:p>
    <w:bookmarkEnd w:id="218"/>
    <w:bookmarkStart w:name="z228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72. № 190 сайлау учаскесі.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Байсейіт ауылы, Юнус Хамра көшесі № 3, Исмаил Таиров атындағы орта мектеп – мектепке дейінгі шағын орталағымен.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Байсейіт ауылы; Тройник мал жайылым учаскесі; шаруа қожалықтары: Седа, Емгек.</w:t>
      </w:r>
    </w:p>
    <w:bookmarkEnd w:id="221"/>
    <w:bookmarkStart w:name="z231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73. № 191 сайлау учаскесі.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Бижанов ауылы, Шамсутдин көшесі нөмірсіз, ақын Мұқағали Мақатаев атындағы орта мектеп – мектепке дейінгі шағын орталығымен.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Бижанов ауылы.</w:t>
      </w:r>
    </w:p>
    <w:bookmarkEnd w:id="224"/>
    <w:bookmarkStart w:name="z234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74. № 192 сайлау учаскесі.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Малыбай ауылы, Жүнісбек Жұмабеков көшесі нөмірсіз, Малыбай орта мектеп – мектепке дейінгі шағын орталағымен.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Малыбай ауылы, көшелер: Хамраев, Ипархан, Дуганов, Исмаилов, Сабиров, Бокин, Амангелді, Жүнісбек Жұмабеков, М. Оразымбетов, Новостройка; тұйық көше: Т. Бокин; сүт - тауарлы фермасы.; Көк-терек мал жайылым учаскесі.</w:t>
      </w:r>
    </w:p>
    <w:bookmarkEnd w:id="227"/>
    <w:bookmarkStart w:name="z23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75. № 193 сайлау учаскесі.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Малыбай ауылы, Розыбакиев көшесі № 39 а, Мәдениет үйі. 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Малыбай ауылы, көшелер: Мұстафа Өзтүрік, Амет Дарванкулов, Исатай Алжанбаев, Тоқтар Әубәкіров, Садир Палван, Абдулла Розыбакиев, Құрван Тохтимаметов, Абдурешит Иминов, Қадир Кулиев, Жобаланған, Жобаланған-2, Жобаланған-3.</w:t>
      </w:r>
    </w:p>
    <w:bookmarkEnd w:id="230"/>
    <w:bookmarkStart w:name="z240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76. № 194 сайлау учаскесі.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Саймасай ауылы, А. Байтұрсынов көшесі нөмірсіз, А. Байтұрсынов атындағы орта мектебінің – мектепке дейінгі шағын орталығымен акт залы.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Саймасай ауылы, көшелер: Райымбек, Интернациональная, Гусейнов, Абай, Озерная, Колхозная, А. Байтұрсынов, Дружба, Мир, Комсомольская, Мельничная, Северная, Амангелді № 11-ден 83-ке дейін (тақ жағы), № 10-нан 84-ке дейін (жұп жағы), № 110 а (жұп жағы), Э. Хазиев № 11-ден 29-ға дейін (тақ жағы), № 12-ден 30-ға дейін (жұп жағы), Аманжолов № 11-ден 19-ға дейін (тақ жағы), № 12-ден 18-ге дейін (жұп жағы).</w:t>
      </w:r>
    </w:p>
    <w:bookmarkEnd w:id="233"/>
    <w:bookmarkStart w:name="z243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77. № 195 сайлау учаскесі.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Саймасай ауылы, А. Байтұрсынов көшесі нөмірсіз, А. Байтұрсынов атындағы орта мектебінің – мектепке дейінгі шағын орталығымен спорт залы.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Саймасай ауылы, көшелер: Студенческая, Александровская, Рысбеков, Пащенко, Первомайская, Терешкова, Пушкин, Н. Елемесов, Садовая, Д. Қонаев, Островский, Октябрьская, Э. Хазиев № 1-ден 9-ға дейін (тақ жағы), № 2-ден 10-ға дейін (жұп жағы), Амангелді № 1-ден 9-ға дейін (тақ жағы), № 2-ден 8-ге дейін (жұп жағы), Аманжолов № 1-ден 9-ға дейін (тақ жағы), № 2-ден 10-ға дейін (жұп жағы); Роща.</w:t>
      </w:r>
    </w:p>
    <w:bookmarkEnd w:id="236"/>
    <w:bookmarkStart w:name="z246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78. № 196 сайлау учаскесі.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Амангелді ауылы, А. Ушуров көшесі № 7, Садыр атындағы орта мектеп – мектепке дейінгі шағын орталығымен.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Амангелді ауылы.</w:t>
      </w:r>
    </w:p>
    <w:bookmarkEnd w:id="239"/>
    <w:bookmarkStart w:name="z249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79. № 197 сайлау учаскесі.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Азат ауылы, Школьная көшесі № 10 а, Азат негізгі орта мектебі.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Азат ауылы.</w:t>
      </w:r>
    </w:p>
    <w:bookmarkEnd w:id="242"/>
    <w:bookmarkStart w:name="z252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80. №198 сайлау учаскесі.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Азат ауылы, Школьная көшесі 9 г, Азат № 1 орта мектеп.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тұтыну кооперативтері бақшашылық қоғамдастықтары: "Коммунальник", "Энтузиаст", "Арман", "Алмагуль", "Проектстальконструкция", "Педагог", "Селевик", "Дорожник", "Тюльпан", "Достық"; тұтыну кооперативтері бақшашылық серіктестіктері: "Раздольное", "Энергетик", "Талгарское", "Звездочка".</w:t>
      </w:r>
    </w:p>
    <w:bookmarkEnd w:id="245"/>
    <w:bookmarkStart w:name="z255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81. № 199 сайлау учаскесі.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Қайназар ауылы, Алматинская көшесі № 71, Шоқан Уалиханов атындағы орта мектеп-мектепке дейінгі шағын орталығымен.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тұтыну кооперативтері бақшашылық қоғамдастықтары: "Автобаза", "Бакай", "Кировец", "Восток", "Пенсионер", "Рассвет", "Вторчермет", "Полиграфист"; тұтыну кооперативтері: "Ковровец", "Садовод", "Волковгеология".</w:t>
      </w:r>
    </w:p>
    <w:bookmarkEnd w:id="248"/>
    <w:bookmarkStart w:name="z258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82. № 200 сайлау учаскесі.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Қайназар ауылы, Алматинская көшесі № 70 б, Мәдениет үйі.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Қайназар ауылы.</w:t>
      </w:r>
    </w:p>
    <w:bookmarkEnd w:id="251"/>
    <w:bookmarkStart w:name="z261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83. № 201 сайлау учаскесі.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Алматы-Көкпек-Көктал тасжолы, Есік-6,6 шақырымы кіре берісі, "Есік" мемлекеттік тарихи-мәдени қорық-мұражайы. 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тұтыну кооперативтері бақшашылық серіктестіктері: "Трудовик", "Самал", "Ветеран", "Иссык-2", "Қыпшақ"; "Калинин атындағы біріккен бақшашылық серіктестігі" тұтыну кооперативі.</w:t>
      </w:r>
    </w:p>
    <w:bookmarkEnd w:id="254"/>
    <w:bookmarkStart w:name="z264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84. № 202 сайлау учаскесі.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Есік қаласы, Жамбыл даңғылы № 21 а, Рахат ауылдық округі № 1 орта мектебі.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тұтыну кооперативтері бақшашылық серіктестіктері: "Алтын алма", "Железнодорожник", "Восход", "Алтын адам", "Подснежник", "Надежда"; тұтыну кооперативтері бақшашылық қоғамдастықтары: "Береке", "Көксай", "Тасгуль", "Надежда";</w:t>
      </w:r>
    </w:p>
    <w:bookmarkEnd w:id="257"/>
    <w:bookmarkStart w:name="z26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85. № 203 сайлау учаскесі.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Рахат ауылы, Құмарова көшесі № 16, Рахат орта мектебі.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Рахат ауылы. </w:t>
      </w:r>
    </w:p>
    <w:bookmarkEnd w:id="260"/>
    <w:bookmarkStart w:name="z270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86. № 204 сайлау учаскесі.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Өрікті ауылы, Новостройка көшесі нөмірсіз, Б. Майлин атындағы орта мектебінің акт залы.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Өрікті ауылы, көшелер: Новая, Советская, Новостройка, Набережная.</w:t>
      </w:r>
    </w:p>
    <w:bookmarkEnd w:id="263"/>
    <w:bookmarkStart w:name="z273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87. № 205 сайлау учаскесі.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Өрікті ауылы, Новостройка көшесі нөмірсіз, Б. Майлин атындағы орта мектебінің спорт залы.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Өрікті ауылы, көшелер: Юбилейная, Подгорная, Пролетарская, Молодежная, Речная.</w:t>
      </w:r>
    </w:p>
    <w:bookmarkEnd w:id="266"/>
    <w:bookmarkStart w:name="z276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88. № 206 сайлау учаскесі.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Ташкенсаз ауылы, З. Газамов көшесі нөмірсіз, Х. Абдуллин атындағы орта мектеп.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Ташкенсаз ауылы.</w:t>
      </w:r>
    </w:p>
    <w:bookmarkEnd w:id="269"/>
    <w:bookmarkStart w:name="z279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89. № 207 сайлау учаскесі.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Баяндай ауылы, Набережная көшесі № 4, Баяндай негізгі орта мектебі.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Баяндай ауылы.</w:t>
      </w:r>
    </w:p>
    <w:bookmarkEnd w:id="272"/>
    <w:bookmarkStart w:name="z282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90. № 208 сайлау учаскесі.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Құлжа ауылы, Алматинская көшесі нөмірсіз, фельдшерлік акушерлік пункті.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Құлжа ауылы.</w:t>
      </w:r>
    </w:p>
    <w:bookmarkEnd w:id="275"/>
    <w:bookmarkStart w:name="z28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91. № 209 сайлау учаскесі.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Тескенсу ауылы, Қалдыбаев көшесі № 1, Жамбыл атындағы орта мектеп – мектепке дейінгі шағын орталығымен.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Тескенсу ауылы; Сүт - тауарлы фермасы.</w:t>
      </w:r>
    </w:p>
    <w:bookmarkEnd w:id="278"/>
    <w:bookmarkStart w:name="z288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92. № 210 сайлау учаскесі.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Көлді ауылы, Ғ. Мұратбаев көшесі № 2, Көлді орта мектеп – мектепке дейінгі шағын орталығымен.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Көлді ауылы.</w:t>
      </w:r>
    </w:p>
    <w:bookmarkEnd w:id="281"/>
    <w:bookmarkStart w:name="z291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93. № 211 сайлау учаскесі.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Толқын ауылы, Толқын орта мектебі.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Толқын ауылы.</w:t>
      </w:r>
    </w:p>
    <w:bookmarkEnd w:id="284"/>
    <w:bookmarkStart w:name="z29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94. № 212 сайлау учаскесі.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Түрген ауылы, Д. Қонаев көшесі № 2, Д. А. Қонаев атындағы орта мектеп.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Түрген ауылы, көшелер: Шынасыл Бөрке, С. Иманбеков, Сәт Момбайұлы, Береке, А. Жолдыбаев, Мельничная, Тоқаш Бокин, Тажметов, Пушкин, Дархан, 40 лет Победы, Строительная, М. Әуезов, Құланаян Құлманбет № 65-тен 155-ке дейін (тақ жағы), № 88-ден 168-ге дейін (жұп жағы).</w:t>
      </w:r>
    </w:p>
    <w:bookmarkEnd w:id="287"/>
    <w:bookmarkStart w:name="z297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95. № 213 сайлау учаскесі.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Түрген ауылы, Құланаян Құлманбет көшесі № 2, Абыхан Жексембеков атындағы қазақ орта мектеп – мектепке дейінгі шағын орталығымен.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Түрген ауылы, көшелер: А. Масягин, А. Петров, Школьная, Жүнісбай, Титов, Чапаев, Свердлов, Құланаян Құлманбет № 2-ден 34-ке дейін (жұп жағы), В. Харламов № 1-ден 63-ке дейін (тақ жағы), № 2-ден 60-қа дейін (жұп жағы), Қ. Князбаев № 1-ден 59-ға дейін (тақ жағы), № 2-ден 72-ге дейін (жұп жағы), Сатай батыр № 1-ден 85-ке дейін (тақ жағы), № 2-ден 84-ке дейін (жұп жағы), Желтоқсан № 1-ден 97-ге дейін (тақ жағы), № 2-ден 92-ге дейін (жұп жағы).</w:t>
      </w:r>
    </w:p>
    <w:bookmarkEnd w:id="290"/>
    <w:bookmarkStart w:name="z300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96. № 214 сайлау учаскесі.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Түрген ауылы, Желтоқсан көшесі № 97, Ломоносов атындағы орта мектеп – мектепке дейінгі шағын орталығымен.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Түрген ауылы, көшелер: Воронежская, С. Сергеев, С. Бурдин, Терешкова, Гагарин, Е. Стамбеков, Н. Сушков, Мир, Құланаян Құлманбет № 1-ден 39-ға дейін (тақ жағы), В. Харламов № 65-тен 73-ке дейін (тақ жағы) № 62-ден 70-ке дейін (жұп жағы), Қ. Князбаев № 61-ден 93-ке дейін (тақ жағы), № 74-тен 110-ға дейін (жұп жағы), Сатай батыр № 87-ден 249-ға дейін (тақ жағы), № 86-дан 184-ке дейін (жұп жағы), Желтоқсан № 99-дан 143-ке дейін (тақ жағы), № 94-тен 150-ге дейін (жұп жағы).</w:t>
      </w:r>
    </w:p>
    <w:bookmarkEnd w:id="293"/>
    <w:bookmarkStart w:name="z303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97. № 215 сайлау учаскесі.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Түрген ауылы, Құланаян Құлманбет көшесі нөмірсіз, Мәдениет үйі. 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Түрген ауылы, көшелер: Д. Қонаев, Н. Терехин, Демесінов, Құланаян Құлманбет № 49-дан 63-ке дейін (тақ жағы), № 42-ден 88-ге дейін (жұп жағы); Сүт - тауарлы фермасы № 2.</w:t>
      </w:r>
    </w:p>
    <w:bookmarkEnd w:id="296"/>
    <w:bookmarkStart w:name="z306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98. № 216 сайлау учаскесі.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Түрген ауылы, Құланаян Құлманбет көшесі № 45 д, ауылдық дәрігерлік амбулаториясы.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Түрген ауылы, көшелер: Т. Әубәкіров, Абай, Достық, Жамбыл, Рысқұлов, Құланаян Құлманбет № 41-ден 47-ге дейін (тақ жағы), № 36-дан 40-қа дейін (жұп жағы).</w:t>
      </w:r>
    </w:p>
    <w:bookmarkEnd w:id="299"/>
    <w:bookmarkStart w:name="z309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99. № 217 сайлау учаскесі.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Таутүрген ауылы, Бөркеев көшесі № 3, Таутүрген негізгі орта мектеп – мектепке дейінгі шағын орталығымен.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Таутүрген ауылы; форель шаруашылығы; демалыс үйлері: "Синегорье", "Таутүрген", "Эдельвейс", "Орбита".</w:t>
      </w:r>
    </w:p>
    <w:bookmarkEnd w:id="302"/>
    <w:bookmarkStart w:name="z31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100. № 218 сайлау учаскесі.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Шелек ауылы, Бижанов көшесі № 91, Х. Бижанов атындағы орта мектеп – мектепке дейінгі шағын орталығымен.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Шелек ауылы, көшелер: Строительная, Озерная, Абай № 161-ден 255-ке дейін (тақ жағы), Қадыров № 81-тен 119 б-ға дейін (тақ жағы), Жібек Жолы № 42-ден 166-ға дейін (жұп жағы), Бижанов № 51-ден 171-ге дейін (тақ жағы), № 64-тен 204-ке дейін (жұп жағы), Әжібай батыр № 55-тен 103-ке дейін (тақ жағы), № 127 а (тақ жағы), № 50-ден 110-ға дейін (жұп жағы), Момышұлы № 75 б-дан 235-ке дейін (тақ жағы), № 110-ден 242-ге дейін (жұп жағы), Малай батыр № 77-ден 219-ға дейін (тақ жағы), № 114-тен 242-ге дейін (жұп жағы), Сыздықов № 145-тен 227-ге дейін (тақ жағы), № 162-ден 280-ге дейін (жұп жағы), Орынтаев № 35-тен 137-ге дейін (тақ жағы), № 40-тан 124-ке дейін (жұп жағы), Кенжебаев № 49-дан 143-ке дейін (тақ жағы), № 58-ден 138-ге дейін (жұп жағы), Розыбакиев № 143-тен 209-ға дейін (тақ жағы), №154-тен 220-ға дейін (жұп жағы);</w:t>
      </w:r>
    </w:p>
    <w:bookmarkEnd w:id="305"/>
    <w:bookmarkStart w:name="z315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101. № 219 сайлау учаскесі.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Шелек ауылы, Илийская көшесі № 12, Әлия Молдағұлова атындағы орта мектеп – мектепке дейінгі шағын орталығымен. 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Шелек ауылы, көшелер: Медицинская, Мәметова, Заречная, Арычная, Дружба, Нұрпейісова, Илийская, Әбішев, Молдағұлова, Стадионная, Абай № 257-ден 323/2-ке дейін (тақ жағы), № 198-ден 306-ға дейін (жұп жағы), Бижанов № 173-тен 241-ге дейін (тақ жағы), № 206-дан 306-ға дейін (жұп жағы), Қадыров № 2-ден 68-ге дейін (жұп жағы), Ұзар Үсен № 153-тен 163-ке дейін (тақ жағы), № 178-ден 198-ге дейін (жұп жағы), Вихрев № 137-ден 161 а-ға дейін (тақ жағы), № 132-ден 160-қа дейін (жұп жағы), Қайыпов № 96-дан 108-ге дейін (жұп жағы); тұйық көшелер: Дачный, Әбішев, Арычный, Үсенов, Абай, Іле, Вихрев, Тихий, Омаров, Медицинский, Речной.</w:t>
      </w:r>
    </w:p>
    <w:bookmarkEnd w:id="308"/>
    <w:bookmarkStart w:name="z318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102. № 220 сайлау учаскесі.</w:t>
      </w:r>
    </w:p>
    <w:bookmarkEnd w:id="309"/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Шелек ауылы, Жібек Жолы көшесі № 47, А. Розыбакиев атындағы орта мектеп.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Шелек ауылы, көшелер: Жібек Жолы № 37-ден 81-ге дейін (тақ жағы), № 18 а-дан 40-қа дейін (жұп жағы), Абай № 86-дан 196-ға дейін (жұп жағы), Момышұлы № 25-тен 75-ке дейін (тақ жағы) № 32-ден 108-ге дейін (жұп жағы), Малай батыр № 21-ден 75-ке дейін (тақ жағы), № 36-дан 112-ге дейін (жұп жағы), Розыбакиев № 77-ден 141-ге дейін (тақ жағы), № 76-дан 152-ге дейін (жұп жағы), Сыздықов № 65-тен 143-ке дейін (тақ жағы), № 72-ден 160-қа дейін (жұп жағы), Ұзар Үсен № 37-ден 151-ге дейін (тақ жағы), № 40-тан 176-ға дейін (жұп жағы), Вихрев № 45-дан 135-ке дейін (тақ жағы), № 58-ден 130-ға дейін (жұп жағы), Таиров № 49-дан 163-ке дейін (тақ жағы), № 60-тан 202-ге дейін (жұп жағы), Қадыров № 43-ден 79-ға дейін (тақ жағы); тұйық көшелер: Розыбакиев, Алатау, Юбилейный, Восточный, Сызыдықов, Сыздықов-2.</w:t>
      </w:r>
    </w:p>
    <w:bookmarkEnd w:id="311"/>
    <w:bookmarkStart w:name="z321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103. № 221 сайлау учаскесі.</w:t>
      </w:r>
    </w:p>
    <w:bookmarkEnd w:id="312"/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Шелек ауылы, Қабылов көшесі № 2, Абай атындағы орта мектеп.</w:t>
      </w:r>
    </w:p>
    <w:bookmarkEnd w:id="313"/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Шелек ауылы, көшелер: Гаражная, Гидростроитель, Абай № 2-ден 84-ке дейін (жұп жағы), Таиров № 1-ден 47-ге дейін (тақ жағы), № 2-ден 58-ге дейін (жұп жағы), Ұзар Үсен № 1-ден 35-ке дейін (тақ жағы), № 2-ден 64-ке дейін (жұп жағы), Вихрев № 1-ден 43-ке дейін (тақ жағы), № 2-ден 56-ға дейін (жұп жағы), Қайыпов № 1-ден 45-ке дейін (тақ жағы), № 2-ден 8-ге дейін (жұп жағы), Садовая № 1-ден 27-ге дейін (тақ жағы), № 2-ден 16-ға дейін (жұп жағы), Қабылов № 1-ден 69-ға дейін (тақ жағы), № 2-ден 56-ға дейін (жұп жағы), Нұрғазин № 1-ден 111-ге дейін (тақ жағы), Жылысбаев № 1-ден 69-ға дейін (тақ жағы), № 2-ден 50-ге дейін (жұп жағы), Мұратбаев №1-ден 11-ге дейін (тақ жағы), № 2 а-дан 4 а-ға дейін (жұп жағы); аудандық электр жүйесі учаскесі; № 2 ықшам ауданы; тұйық көшелер: Қабылов, Таиров, Южный.</w:t>
      </w:r>
    </w:p>
    <w:bookmarkEnd w:id="314"/>
    <w:bookmarkStart w:name="z324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104. № 222 сайлау учаскесі.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Шелек ауылы, Нұрғазин көшесі № 150, Ыбырай Алтынсарин атындағы орта мектеп – мектепке дейінгі шағын орталағымен.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Шелек ауылы, көшелер: Советская, Лесная, Авангардская, Виноградная, Мелиоративная, Абай № 1-ден 159-ға дейін (тақ жағы), Жылысбаев № 71-ден 115-ке дейін (тақ жағы), № 52-ден 140-қа дейін (жұп жағы), Қабылов № 71-тен 159-ға дейін (тақ жағы), № 58-тен 166-ға дейін (жұп жағы), Нұрғазин № 113-тен 197-ге дейін (тақ жағы), № 130-дан 190-ға дейін (жұп жағы), Бижанов № 1-ден 49-ға дейін (тақ жағы), № 2-ден 62-ге дейін (жұп жағы), Орынтаев № 1-ден 33-ке дейін (тақ жағы), № 2-ден 38-ге дейін (жұп жағы), Кенжебаев № 1-ден 47-ге дейін (тақ жағы), № 2-ден 56-ға дейін (жұп жағы), Целинная № 1-ден 63-ке дейін (тақ жағы), № 2-ден 58-ге дейін (жұп жағы), Садовая № 29-дан 39-ға дейін (тақ жағы), № 18-ден 58-ге дейін (жұп жағы), Әжібай батыр № 1-ден 53-ке дейін (тақ жағы), № 2-ден 48-ге дейін (жұп жағы), Жібек Жолы № 83-тен 167-ге дейін (тақ жағы); тұйық көше: Қабылов-1.</w:t>
      </w:r>
    </w:p>
    <w:bookmarkEnd w:id="317"/>
    <w:bookmarkStart w:name="z327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105. № 223 сайлау учаскесі.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Шелек ауылы, Бокин көшесі № 40, Петр Вихрев атындағы орта мектеп – мектепке дейінгі шағын орталығымен.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Шелек ауылы, көшелер: Маяковский, Егізбаев, Ғани Батыр, Бокин, Солнечная, Космонавт, Луговая, Кирпичная, Нұрғазин № 199-дан 239-ға дейін (тақ жағы), Целинная № 65-тен 87-ге дейін (тақ жағы), № 60-тан 84-ке дейін (жұп жағы), Жылысбаев № 117-ден 171-ге дейін (тақ жағы), № 142-ден 196-ға дейін (жұп жағы), Қабылов № 161-ден 237-ге дейін (тақ жағы), № 168-ден 234-ке дейін (жұп жағы), Жібек Жолы № 169-дан 301-ге дейін (тақ жағы); тұйық көшелер: Кирпичный, Солнечный, Егізбаев.</w:t>
      </w:r>
    </w:p>
    <w:bookmarkEnd w:id="320"/>
    <w:bookmarkStart w:name="z330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106. № 224 сайлау учаскесі.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Шелек ауылы, Әбдікәрімов көшесі № 14, Т. Кенжебаев атындағы орта мектеп – мектепке дейінгі шағын орталығымен.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Шелек ауылы, көшелер: Жетісу, Казачья, Новосельская, Коммунальная, Сайдуллаев, Ключевая, Мұқашев, Жібек Жолы № 168-ден 320-ға дейін (жұп жағы), Малай батыр № 221-ден 267-ге дейін (тақ жағы), № 244-тен 274-ке дейін (жұп жағы), Семятов № 2-ден 32-ге дейін (жүп жағы); тұйық көшелер: Новосельский, Малай батыр, Кондвор, Райавтодор.</w:t>
      </w:r>
    </w:p>
    <w:bookmarkEnd w:id="323"/>
    <w:bookmarkStart w:name="z333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107. № 225 сайлау учаскесі.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Шелек ауылы, Нұрғазин көшесі № 2, Шелек Политехникалық колледжі. 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Шелек ауылы, көшелер: Элеваторная, Складская, Қағазбаев, Жібек Жолы № 1-ден 35-ке дейін (тақ жағы), № 2-ден 16-ға дейін (жұп жағы), Момышұлы № 1-ден 23-ке дейін (тақ жағы), № 2-ден 30-ға дейін (жұп жағы), Малай батыр № 1-ден 19-ға дейін (тақ жағы), № 2-ден 34-ке дейін (жұп жағы), Қайыпов № 47-ден 131-ге дейін (тақ жағы), № 10-ден 94-ке дейін (жұп жағы), Нұрғазин № 2-ден 128-ге дейін (жұп жағы), Мұратбаев № 13-тен 17-ге дейін (тақ жағы), № 4-тен 14-ке дейін (жұп жағы), Сыздықов № 1-ден 63-ке дейін (тақ жағы), № 2-ден 70-ке дейін (жұп жағы), Қадыров № 1-ден 41-ге дейін (тақ жағы), Розыбакиев № 1-ден 75-ке дейін (тақ жағы), № 2-ден 74-ке дейін (жұп жағы), № 1 ықшам ауданы; тұйық көшелер: Қайыпов, Момышұлы, Нұрғазин.</w:t>
      </w:r>
    </w:p>
    <w:bookmarkEnd w:id="326"/>
    <w:bookmarkStart w:name="z336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108. № 226 сайлау учаскесі.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Май ауылы, Парковая көшесі нөмірсіз, М. Мәметова атындағы орта мектеп – мектепке дейінгі шағын орталығымен.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Май ауылы; Торғайбаз ауылы. </w:t>
      </w:r>
    </w:p>
    <w:bookmarkEnd w:id="329"/>
    <w:bookmarkStart w:name="z339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109. № 227 сайлау учаскесі.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Шелек ауылы, Әбдікәрімов көшесі № 62 г, Шелек ауылындағы № 1 орта мектеп.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Шелек ауылы, көшелер: Пятно, Мир, 8 Март, Вишневая, Ахметов, Имамниязов, Мақатаев, Парниковая, Әбдікәрімов, Интернациональная, Молодежная, Жобаланған, Жобаланған 1, Жобаланған 2, Жобаланған 3, Әубәкіров, Әуезов, Жандосов, Семятов № 1-ден 55-ке дейін (тақ жағы); тұйық көшелер: Имамниязов, Молодежный, Әбдікәрімов.</w:t>
      </w:r>
    </w:p>
    <w:bookmarkEnd w:id="3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