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1521" w14:textId="9b11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бірыңғай 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27 желтоқсандағы № 40-89 шешімі. Алматы облысы Әділет департаментінде 2019 жылы 8 қаңтарда № 4989 болып тіркелді. Күші жойылды - Алматы облысы Еңбекшіқазақ аудандық мәслихатының 2020 жылғы 1 сәуірдегі № 61-170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Еңбекшіқазақ аудандық мәслихатының 01.04.2020 </w:t>
      </w:r>
      <w:r>
        <w:rPr>
          <w:rFonts w:ascii="Times New Roman"/>
          <w:b w:val="false"/>
          <w:i w:val="false"/>
          <w:color w:val="ff0000"/>
          <w:sz w:val="28"/>
        </w:rPr>
        <w:t>№ 61-170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ауданы аумағында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"27" желтоқсандағы № 40-89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 аумағыңда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біріңғай мөлшерлемелері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