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ee0c" w14:textId="278e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Бартоғай ауылдық округінің Байсейіт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Бартоғай ауылдық округі әкімінің 2018 жылғы 28 желтоқсандағы № 54 шешімі. Алматы облысы Әділет департаментінде 2019 жылы 22 қаңтарда № 5024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Бартоғай ауылдық округінің Байсейіт ауылы халқының пікірін ескере отырып және 2018 жылғы 26 наурыздағы Алматы облысының ономастикалық комиссиясының қорытындысы негізінде, Еңбекшіқазақ ауданы, Бартоғай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Бартоғай ауылдық округінің Байсейіт ауылындағы "Новостройка-1" көшесі "Достық" көшесіне, "Садовая" көшесі "Бейбітшілік" көшесіне, "Клубная" көшесі "Тәуелсіздік" көшесіне, "Новостройка-2" көшесі "Жастар"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