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2a4b8" w14:textId="942a4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аудандық мәслихатының 2018 жылғы 13 наурыздағы № 27-179 шешімі. Алматы облысы Әділет департаментінде 2018 жылы 27 наурызда № 4600 болып тіркелді. Күші жойылды - Жетісу облысы Ескелді аудандық мәслихатының 2023 жылғы 9 маусымдағы № 6-28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Ескелді аудандық мәслихатының 09.06.2023 </w:t>
      </w:r>
      <w:r>
        <w:rPr>
          <w:rFonts w:ascii="Times New Roman"/>
          <w:b w:val="false"/>
          <w:i w:val="false"/>
          <w:color w:val="ff0000"/>
          <w:sz w:val="28"/>
        </w:rPr>
        <w:t>№ 6-28</w:t>
      </w:r>
      <w:r>
        <w:rPr>
          <w:rFonts w:ascii="Times New Roman"/>
          <w:b w:val="false"/>
          <w:i w:val="false"/>
          <w:color w:val="ff0000"/>
          <w:sz w:val="28"/>
        </w:rPr>
        <w:t xml:space="preserve"> шешімімен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актілерді мемлекеттік тіркеу тізілімінде № 16299 тіркелген) сәйкес, Ескелді аудандық мәслихаты ШЕШІМ ҚАБЫЛДАДЫ:</w:t>
      </w:r>
    </w:p>
    <w:bookmarkStart w:name="z8" w:id="1"/>
    <w:p>
      <w:pPr>
        <w:spacing w:after="0"/>
        <w:ind w:left="0"/>
        <w:jc w:val="both"/>
      </w:pPr>
      <w:r>
        <w:rPr>
          <w:rFonts w:ascii="Times New Roman"/>
          <w:b w:val="false"/>
          <w:i w:val="false"/>
          <w:color w:val="000000"/>
          <w:sz w:val="28"/>
        </w:rPr>
        <w:t xml:space="preserve">
      1. Ескелді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қосымшасына сәйкес бекітілсін.</w:t>
      </w:r>
    </w:p>
    <w:bookmarkEnd w:id="1"/>
    <w:bookmarkStart w:name="z9" w:id="2"/>
    <w:p>
      <w:pPr>
        <w:spacing w:after="0"/>
        <w:ind w:left="0"/>
        <w:jc w:val="both"/>
      </w:pPr>
      <w:r>
        <w:rPr>
          <w:rFonts w:ascii="Times New Roman"/>
          <w:b w:val="false"/>
          <w:i w:val="false"/>
          <w:color w:val="000000"/>
          <w:sz w:val="28"/>
        </w:rPr>
        <w:t>
      2. Ескелді аудандық мәслихатының келесі шешімдерінің күші жойылған деп танылсын:</w:t>
      </w:r>
    </w:p>
    <w:bookmarkEnd w:id="2"/>
    <w:bookmarkStart w:name="z10" w:id="3"/>
    <w:p>
      <w:pPr>
        <w:spacing w:after="0"/>
        <w:ind w:left="0"/>
        <w:jc w:val="both"/>
      </w:pPr>
      <w:r>
        <w:rPr>
          <w:rFonts w:ascii="Times New Roman"/>
          <w:b w:val="false"/>
          <w:i w:val="false"/>
          <w:color w:val="000000"/>
          <w:sz w:val="28"/>
        </w:rPr>
        <w:t xml:space="preserve">
      1) "Ескелді аудандық мәслихаты аппаратының "Б" корпусы мемлекеттік әкімшілік қызметшілерінің қызметін бағалаудың әдістемесін бекіту туралы" 2017 жылғы 3 наурыздағы № 12-71 (Нормативтік құқықтық актілерді мемлекеттік тіркеу тізілімінде </w:t>
      </w:r>
      <w:r>
        <w:rPr>
          <w:rFonts w:ascii="Times New Roman"/>
          <w:b w:val="false"/>
          <w:i w:val="false"/>
          <w:color w:val="000000"/>
          <w:sz w:val="28"/>
        </w:rPr>
        <w:t>№ 4167</w:t>
      </w:r>
      <w:r>
        <w:rPr>
          <w:rFonts w:ascii="Times New Roman"/>
          <w:b w:val="false"/>
          <w:i w:val="false"/>
          <w:color w:val="000000"/>
          <w:sz w:val="28"/>
        </w:rPr>
        <w:t xml:space="preserve"> тіркелген, 2017 жылдың 11 сәуірінде Қазақстан Республикасы нормативтік құқықтық актілерінің эталондық бақылау банкінде жарияланған);</w:t>
      </w:r>
    </w:p>
    <w:bookmarkEnd w:id="3"/>
    <w:bookmarkStart w:name="z11" w:id="4"/>
    <w:p>
      <w:pPr>
        <w:spacing w:after="0"/>
        <w:ind w:left="0"/>
        <w:jc w:val="both"/>
      </w:pPr>
      <w:r>
        <w:rPr>
          <w:rFonts w:ascii="Times New Roman"/>
          <w:b w:val="false"/>
          <w:i w:val="false"/>
          <w:color w:val="000000"/>
          <w:sz w:val="28"/>
        </w:rPr>
        <w:t xml:space="preserve">
      2) Ескелді аудандық мәслихатының "Ескелді аудандық мәслихатының 2017 жылғы 03 наурыздағы "Ескелді аудандық мәслихаты аппаратының "Б" корпусы мемлекеттік әкімшілік қызметшілерінің қызметін бағалаудың әдістемесін бекіту туралы" № 12-71 шешіміне өзгерістер мен толықтыру енгізу туралы" 2017 жылғы 9 маусымдағы № 14-99 (Нормативтік құқықтық актілерді мемлекеттік тіркеу тізілімінде </w:t>
      </w:r>
      <w:r>
        <w:rPr>
          <w:rFonts w:ascii="Times New Roman"/>
          <w:b w:val="false"/>
          <w:i w:val="false"/>
          <w:color w:val="000000"/>
          <w:sz w:val="28"/>
        </w:rPr>
        <w:t>№ 4261</w:t>
      </w:r>
      <w:r>
        <w:rPr>
          <w:rFonts w:ascii="Times New Roman"/>
          <w:b w:val="false"/>
          <w:i w:val="false"/>
          <w:color w:val="000000"/>
          <w:sz w:val="28"/>
        </w:rPr>
        <w:t xml:space="preserve"> тіркелген, 2017 жылдың 13 шілдесінде Қазақстан Республикасы нормативтік құқықтық актілерінің эталондық бақылау банкінде жарияланған).</w:t>
      </w:r>
    </w:p>
    <w:bookmarkEnd w:id="4"/>
    <w:bookmarkStart w:name="z12" w:id="5"/>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М. Сопаковқа жүктелсін.</w:t>
      </w:r>
    </w:p>
    <w:bookmarkEnd w:id="5"/>
    <w:bookmarkStart w:name="z13" w:id="6"/>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алғашқы ресми жарияланған күнінен бастап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Ескелді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Идрисов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Ескелді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Алпысбаев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аудандық мәслихатының 2018 жылғы "13" наурыз № 27-179 шешіміне қосымша</w:t>
            </w:r>
          </w:p>
        </w:tc>
      </w:tr>
    </w:tbl>
    <w:bookmarkStart w:name="z17" w:id="7"/>
    <w:p>
      <w:pPr>
        <w:spacing w:after="0"/>
        <w:ind w:left="0"/>
        <w:jc w:val="left"/>
      </w:pPr>
      <w:r>
        <w:rPr>
          <w:rFonts w:ascii="Times New Roman"/>
          <w:b/>
          <w:i w:val="false"/>
          <w:color w:val="000000"/>
        </w:rPr>
        <w:t xml:space="preserve"> Ескелді аудандық мәслихаты аппаратының "Б" корпусы мемлекеттік әкімшілік қызметшілерінің қызметін бағалаудың әдістемесі</w:t>
      </w:r>
    </w:p>
    <w:bookmarkEnd w:id="7"/>
    <w:bookmarkStart w:name="z18" w:id="8"/>
    <w:p>
      <w:pPr>
        <w:spacing w:after="0"/>
        <w:ind w:left="0"/>
        <w:jc w:val="left"/>
      </w:pPr>
      <w:r>
        <w:rPr>
          <w:rFonts w:ascii="Times New Roman"/>
          <w:b/>
          <w:i w:val="false"/>
          <w:color w:val="000000"/>
        </w:rPr>
        <w:t xml:space="preserve"> 1-тарау. Жалпы ережелер</w:t>
      </w:r>
    </w:p>
    <w:bookmarkEnd w:id="8"/>
    <w:bookmarkStart w:name="z19" w:id="9"/>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агенттігінің төрағасының бұйрығына (Нормативтік құқықтық актілерді мемлекеттік тіркеу тізілімінде № 16299 тіркелген) сәйкес әзірленді және Ескелді аудандық мәслихаты аппаратының "Б" корпусы мемлекеттік әкімшілік қызметшілерінің (бұдан әрі – "Б" корпусының қызметшілері) қызметін бағалау тәртібін айқындайды.</w:t>
      </w:r>
    </w:p>
    <w:bookmarkEnd w:id="9"/>
    <w:bookmarkStart w:name="z20" w:id="10"/>
    <w:p>
      <w:pPr>
        <w:spacing w:after="0"/>
        <w:ind w:left="0"/>
        <w:jc w:val="both"/>
      </w:pPr>
      <w:r>
        <w:rPr>
          <w:rFonts w:ascii="Times New Roman"/>
          <w:b w:val="false"/>
          <w:i w:val="false"/>
          <w:color w:val="000000"/>
          <w:sz w:val="28"/>
        </w:rPr>
        <w:t>
      2. Осы Әдістемеде қолданылатын негізгі ұғымдар:</w:t>
      </w:r>
    </w:p>
    <w:bookmarkEnd w:id="10"/>
    <w:bookmarkStart w:name="z21" w:id="11"/>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1"/>
    <w:bookmarkStart w:name="z22" w:id="12"/>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2"/>
    <w:bookmarkStart w:name="z23" w:id="13"/>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3"/>
    <w:bookmarkStart w:name="z24" w:id="14"/>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4"/>
    <w:bookmarkStart w:name="z25" w:id="15"/>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5"/>
    <w:bookmarkStart w:name="z26" w:id="16"/>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6"/>
    <w:bookmarkStart w:name="z27" w:id="17"/>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7"/>
    <w:bookmarkStart w:name="z28" w:id="18"/>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8"/>
    <w:bookmarkStart w:name="z29" w:id="19"/>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9"/>
    <w:bookmarkStart w:name="z30" w:id="20"/>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кадр мәселесімен айналысатын аппараттың маманы жұмыс органы болып табылатын Бағалау жөніндегі комиссия (бұдан әрі - Комиссия) құрылады. </w:t>
      </w:r>
    </w:p>
    <w:bookmarkEnd w:id="20"/>
    <w:bookmarkStart w:name="z31" w:id="21"/>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1"/>
    <w:bookmarkStart w:name="z32" w:id="22"/>
    <w:p>
      <w:pPr>
        <w:spacing w:after="0"/>
        <w:ind w:left="0"/>
        <w:jc w:val="both"/>
      </w:pPr>
      <w:r>
        <w:rPr>
          <w:rFonts w:ascii="Times New Roman"/>
          <w:b w:val="false"/>
          <w:i w:val="false"/>
          <w:color w:val="000000"/>
          <w:sz w:val="28"/>
        </w:rPr>
        <w:t>
      6. Бағалау екі жеке бағыт бойынша жүргізіледі:</w:t>
      </w:r>
    </w:p>
    <w:bookmarkEnd w:id="22"/>
    <w:bookmarkStart w:name="z33" w:id="23"/>
    <w:p>
      <w:pPr>
        <w:spacing w:after="0"/>
        <w:ind w:left="0"/>
        <w:jc w:val="both"/>
      </w:pPr>
      <w:r>
        <w:rPr>
          <w:rFonts w:ascii="Times New Roman"/>
          <w:b w:val="false"/>
          <w:i w:val="false"/>
          <w:color w:val="000000"/>
          <w:sz w:val="28"/>
        </w:rPr>
        <w:t>
      1) НМИ жетістіктерін бағалау;</w:t>
      </w:r>
    </w:p>
    <w:bookmarkEnd w:id="23"/>
    <w:bookmarkStart w:name="z34" w:id="24"/>
    <w:p>
      <w:pPr>
        <w:spacing w:after="0"/>
        <w:ind w:left="0"/>
        <w:jc w:val="both"/>
      </w:pPr>
      <w:r>
        <w:rPr>
          <w:rFonts w:ascii="Times New Roman"/>
          <w:b w:val="false"/>
          <w:i w:val="false"/>
          <w:color w:val="000000"/>
          <w:sz w:val="28"/>
        </w:rPr>
        <w:t>
      2) "Б" корпусы қызметшілерінің құзыреттерін бағалау.</w:t>
      </w:r>
    </w:p>
    <w:bookmarkEnd w:id="24"/>
    <w:bookmarkStart w:name="z35" w:id="25"/>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5"/>
    <w:bookmarkStart w:name="z36" w:id="26"/>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6"/>
    <w:bookmarkStart w:name="z37" w:id="27"/>
    <w:p>
      <w:pPr>
        <w:spacing w:after="0"/>
        <w:ind w:left="0"/>
        <w:jc w:val="both"/>
      </w:pPr>
      <w:r>
        <w:rPr>
          <w:rFonts w:ascii="Times New Roman"/>
          <w:b w:val="false"/>
          <w:i w:val="false"/>
          <w:color w:val="000000"/>
          <w:sz w:val="28"/>
        </w:rPr>
        <w:t>
      8. Бағалауға байланысты құжаттар кадр мәселесімен айналысатын аппараттың маманында бағалау аяқталғаннан кейін үш жыл бойы сақталады.</w:t>
      </w:r>
    </w:p>
    <w:bookmarkEnd w:id="27"/>
    <w:bookmarkStart w:name="z38" w:id="28"/>
    <w:p>
      <w:pPr>
        <w:spacing w:after="0"/>
        <w:ind w:left="0"/>
        <w:jc w:val="left"/>
      </w:pPr>
      <w:r>
        <w:rPr>
          <w:rFonts w:ascii="Times New Roman"/>
          <w:b/>
          <w:i w:val="false"/>
          <w:color w:val="000000"/>
        </w:rPr>
        <w:t xml:space="preserve"> 2-тарау. НМИ анықтау тәртібі</w:t>
      </w:r>
    </w:p>
    <w:bookmarkEnd w:id="28"/>
    <w:bookmarkStart w:name="z39" w:id="29"/>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9"/>
    <w:bookmarkStart w:name="z40" w:id="30"/>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30"/>
    <w:bookmarkStart w:name="z41" w:id="31"/>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31"/>
    <w:bookmarkStart w:name="z42" w:id="32"/>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32"/>
    <w:bookmarkStart w:name="z43" w:id="33"/>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3"/>
    <w:bookmarkStart w:name="z44" w:id="34"/>
    <w:p>
      <w:pPr>
        <w:spacing w:after="0"/>
        <w:ind w:left="0"/>
        <w:jc w:val="both"/>
      </w:pPr>
      <w:r>
        <w:rPr>
          <w:rFonts w:ascii="Times New Roman"/>
          <w:b w:val="false"/>
          <w:i w:val="false"/>
          <w:color w:val="000000"/>
          <w:sz w:val="28"/>
        </w:rPr>
        <w:t>
      13. НМИ:</w:t>
      </w:r>
    </w:p>
    <w:bookmarkEnd w:id="34"/>
    <w:bookmarkStart w:name="z45" w:id="3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5"/>
    <w:bookmarkStart w:name="z46" w:id="36"/>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6"/>
    <w:bookmarkStart w:name="z47" w:id="37"/>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7"/>
    <w:bookmarkStart w:name="z48" w:id="38"/>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8"/>
    <w:bookmarkStart w:name="z49" w:id="39"/>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9"/>
    <w:bookmarkStart w:name="z50" w:id="40"/>
    <w:p>
      <w:pPr>
        <w:spacing w:after="0"/>
        <w:ind w:left="0"/>
        <w:jc w:val="both"/>
      </w:pPr>
      <w:r>
        <w:rPr>
          <w:rFonts w:ascii="Times New Roman"/>
          <w:b w:val="false"/>
          <w:i w:val="false"/>
          <w:color w:val="000000"/>
          <w:sz w:val="28"/>
        </w:rPr>
        <w:t xml:space="preserve">
      14. НМИ саны 5 құрайды. </w:t>
      </w:r>
    </w:p>
    <w:bookmarkEnd w:id="40"/>
    <w:bookmarkStart w:name="z51" w:id="41"/>
    <w:p>
      <w:pPr>
        <w:spacing w:after="0"/>
        <w:ind w:left="0"/>
        <w:jc w:val="both"/>
      </w:pPr>
      <w:r>
        <w:rPr>
          <w:rFonts w:ascii="Times New Roman"/>
          <w:b w:val="false"/>
          <w:i w:val="false"/>
          <w:color w:val="000000"/>
          <w:sz w:val="28"/>
        </w:rPr>
        <w:t>
      15. Жеке жұмыс жоспары кадр мәселесімен айналысатын аппараттың маманында сақталады.</w:t>
      </w:r>
    </w:p>
    <w:bookmarkEnd w:id="41"/>
    <w:bookmarkStart w:name="z52" w:id="42"/>
    <w:p>
      <w:pPr>
        <w:spacing w:after="0"/>
        <w:ind w:left="0"/>
        <w:jc w:val="left"/>
      </w:pPr>
      <w:r>
        <w:rPr>
          <w:rFonts w:ascii="Times New Roman"/>
          <w:b/>
          <w:i w:val="false"/>
          <w:color w:val="000000"/>
        </w:rPr>
        <w:t xml:space="preserve"> 3-тарау. НМИ жетістігін бағалау тәртібі</w:t>
      </w:r>
    </w:p>
    <w:bookmarkEnd w:id="42"/>
    <w:bookmarkStart w:name="z53" w:id="43"/>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3"/>
    <w:bookmarkStart w:name="z54" w:id="44"/>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4"/>
    <w:bookmarkStart w:name="z55" w:id="45"/>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5"/>
    <w:bookmarkStart w:name="z56" w:id="46"/>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6"/>
    <w:bookmarkStart w:name="z57" w:id="47"/>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7"/>
    <w:bookmarkStart w:name="z58" w:id="48"/>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8"/>
    <w:bookmarkStart w:name="z59" w:id="49"/>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9"/>
    <w:bookmarkStart w:name="z60" w:id="50"/>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50"/>
    <w:bookmarkStart w:name="z61" w:id="51"/>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1"/>
    <w:bookmarkStart w:name="z62" w:id="52"/>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2"/>
    <w:bookmarkStart w:name="z63" w:id="53"/>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3"/>
    <w:bookmarkStart w:name="z64" w:id="54"/>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4"/>
    <w:bookmarkStart w:name="z65" w:id="55"/>
    <w:p>
      <w:pPr>
        <w:spacing w:after="0"/>
        <w:ind w:left="0"/>
        <w:jc w:val="both"/>
      </w:pPr>
      <w:r>
        <w:rPr>
          <w:rFonts w:ascii="Times New Roman"/>
          <w:b w:val="false"/>
          <w:i w:val="false"/>
          <w:color w:val="000000"/>
          <w:sz w:val="28"/>
        </w:rPr>
        <w:t>
      1) бағалаумен келісу;</w:t>
      </w:r>
    </w:p>
    <w:bookmarkEnd w:id="55"/>
    <w:bookmarkStart w:name="z66" w:id="56"/>
    <w:p>
      <w:pPr>
        <w:spacing w:after="0"/>
        <w:ind w:left="0"/>
        <w:jc w:val="both"/>
      </w:pPr>
      <w:r>
        <w:rPr>
          <w:rFonts w:ascii="Times New Roman"/>
          <w:b w:val="false"/>
          <w:i w:val="false"/>
          <w:color w:val="000000"/>
          <w:sz w:val="28"/>
        </w:rPr>
        <w:t xml:space="preserve">
      2) түзетуге жіберу. </w:t>
      </w:r>
    </w:p>
    <w:bookmarkEnd w:id="56"/>
    <w:bookmarkStart w:name="z67" w:id="57"/>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7"/>
    <w:bookmarkStart w:name="z68" w:id="58"/>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8"/>
    <w:bookmarkStart w:name="z69" w:id="59"/>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59"/>
    <w:bookmarkStart w:name="z70" w:id="60"/>
    <w:p>
      <w:pPr>
        <w:spacing w:after="0"/>
        <w:ind w:left="0"/>
        <w:jc w:val="left"/>
      </w:pPr>
      <w:r>
        <w:rPr>
          <w:rFonts w:ascii="Times New Roman"/>
          <w:b/>
          <w:i w:val="false"/>
          <w:color w:val="000000"/>
        </w:rPr>
        <w:t xml:space="preserve"> 4-тарау. Құзыреттерді бағалау тәртібі</w:t>
      </w:r>
    </w:p>
    <w:bookmarkEnd w:id="60"/>
    <w:bookmarkStart w:name="z71" w:id="61"/>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1"/>
    <w:bookmarkStart w:name="z72" w:id="62"/>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2"/>
    <w:bookmarkStart w:name="z73" w:id="63"/>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3"/>
    <w:bookmarkStart w:name="z74" w:id="64"/>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4"/>
    <w:bookmarkStart w:name="z75" w:id="65"/>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5"/>
    <w:bookmarkStart w:name="z76" w:id="66"/>
    <w:p>
      <w:pPr>
        <w:spacing w:after="0"/>
        <w:ind w:left="0"/>
        <w:jc w:val="both"/>
      </w:pPr>
      <w:r>
        <w:rPr>
          <w:rFonts w:ascii="Times New Roman"/>
          <w:b w:val="false"/>
          <w:i w:val="false"/>
          <w:color w:val="000000"/>
          <w:sz w:val="28"/>
        </w:rPr>
        <w:t>
      28. Тікелей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66"/>
    <w:bookmarkStart w:name="z77" w:id="67"/>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7"/>
    <w:bookmarkStart w:name="z78" w:id="68"/>
    <w:p>
      <w:pPr>
        <w:spacing w:after="0"/>
        <w:ind w:left="0"/>
        <w:jc w:val="both"/>
      </w:pPr>
      <w:r>
        <w:rPr>
          <w:rFonts w:ascii="Times New Roman"/>
          <w:b w:val="false"/>
          <w:i w:val="false"/>
          <w:color w:val="000000"/>
          <w:sz w:val="28"/>
        </w:rPr>
        <w:t>
      29. Кадр мәселесімен айналысатын аппараттың маманы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8"/>
    <w:bookmarkStart w:name="z79" w:id="69"/>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9"/>
    <w:bookmarkStart w:name="z80" w:id="70"/>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70"/>
    <w:bookmarkStart w:name="z81" w:id="71"/>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1"/>
    <w:bookmarkStart w:name="z82" w:id="72"/>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2"/>
    <w:bookmarkStart w:name="z83" w:id="73"/>
    <w:p>
      <w:pPr>
        <w:spacing w:after="0"/>
        <w:ind w:left="0"/>
        <w:jc w:val="both"/>
      </w:pPr>
      <w:r>
        <w:rPr>
          <w:rFonts w:ascii="Times New Roman"/>
          <w:b w:val="false"/>
          <w:i w:val="false"/>
          <w:color w:val="000000"/>
          <w:sz w:val="28"/>
        </w:rPr>
        <w:t>
      34. Комиссияның хатшысы кадр мәселесімен айналысатын аппараттың маманы болып табылады. Комиссияның хатшысы дауыс беруге қатыспайды.</w:t>
      </w:r>
    </w:p>
    <w:bookmarkEnd w:id="73"/>
    <w:bookmarkStart w:name="z84" w:id="74"/>
    <w:p>
      <w:pPr>
        <w:spacing w:after="0"/>
        <w:ind w:left="0"/>
        <w:jc w:val="both"/>
      </w:pPr>
      <w:r>
        <w:rPr>
          <w:rFonts w:ascii="Times New Roman"/>
          <w:b w:val="false"/>
          <w:i w:val="false"/>
          <w:color w:val="000000"/>
          <w:sz w:val="28"/>
        </w:rPr>
        <w:t>
      35. Кадр мәселесімен айналысатын аппараттың маманы Комиссия төрағасымен келісілген мерзімдерге Комиссия отырысының өткізілуін қамтамасыз етеді.</w:t>
      </w:r>
    </w:p>
    <w:bookmarkEnd w:id="74"/>
    <w:bookmarkStart w:name="z85" w:id="75"/>
    <w:p>
      <w:pPr>
        <w:spacing w:after="0"/>
        <w:ind w:left="0"/>
        <w:jc w:val="both"/>
      </w:pPr>
      <w:r>
        <w:rPr>
          <w:rFonts w:ascii="Times New Roman"/>
          <w:b w:val="false"/>
          <w:i w:val="false"/>
          <w:color w:val="000000"/>
          <w:sz w:val="28"/>
        </w:rPr>
        <w:t>
      36. Кадр мәселесімен айналысатын аппараттың маманы Комиссияның отырысына келесі құжаттарды ұсынады:</w:t>
      </w:r>
    </w:p>
    <w:bookmarkEnd w:id="75"/>
    <w:bookmarkStart w:name="z86" w:id="76"/>
    <w:p>
      <w:pPr>
        <w:spacing w:after="0"/>
        <w:ind w:left="0"/>
        <w:jc w:val="both"/>
      </w:pPr>
      <w:r>
        <w:rPr>
          <w:rFonts w:ascii="Times New Roman"/>
          <w:b w:val="false"/>
          <w:i w:val="false"/>
          <w:color w:val="000000"/>
          <w:sz w:val="28"/>
        </w:rPr>
        <w:t>
      1) толтырылған бағалау парақтарын;</w:t>
      </w:r>
    </w:p>
    <w:bookmarkEnd w:id="76"/>
    <w:bookmarkStart w:name="z87" w:id="77"/>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7"/>
    <w:bookmarkStart w:name="z88" w:id="78"/>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8"/>
    <w:bookmarkStart w:name="z89" w:id="79"/>
    <w:p>
      <w:pPr>
        <w:spacing w:after="0"/>
        <w:ind w:left="0"/>
        <w:jc w:val="both"/>
      </w:pPr>
      <w:r>
        <w:rPr>
          <w:rFonts w:ascii="Times New Roman"/>
          <w:b w:val="false"/>
          <w:i w:val="false"/>
          <w:color w:val="000000"/>
          <w:sz w:val="28"/>
        </w:rPr>
        <w:t>
      1) бағалау нәтижелерін бекіту;</w:t>
      </w:r>
    </w:p>
    <w:bookmarkEnd w:id="79"/>
    <w:bookmarkStart w:name="z90" w:id="80"/>
    <w:p>
      <w:pPr>
        <w:spacing w:after="0"/>
        <w:ind w:left="0"/>
        <w:jc w:val="both"/>
      </w:pPr>
      <w:r>
        <w:rPr>
          <w:rFonts w:ascii="Times New Roman"/>
          <w:b w:val="false"/>
          <w:i w:val="false"/>
          <w:color w:val="000000"/>
          <w:sz w:val="28"/>
        </w:rPr>
        <w:t>
      2) бағалау нәтижелерін қайта қарау.</w:t>
      </w:r>
    </w:p>
    <w:bookmarkEnd w:id="80"/>
    <w:bookmarkStart w:name="z91" w:id="81"/>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1"/>
    <w:bookmarkStart w:name="z92" w:id="82"/>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2"/>
    <w:bookmarkStart w:name="z93" w:id="83"/>
    <w:p>
      <w:pPr>
        <w:spacing w:after="0"/>
        <w:ind w:left="0"/>
        <w:jc w:val="both"/>
      </w:pPr>
      <w:r>
        <w:rPr>
          <w:rFonts w:ascii="Times New Roman"/>
          <w:b w:val="false"/>
          <w:i w:val="false"/>
          <w:color w:val="000000"/>
          <w:sz w:val="28"/>
        </w:rPr>
        <w:t>
      40. Кадр мәселесімен айналысатын аппараттың маманы "Б" корпусының қызметшісін бағалау нәтижелерімен ол аяқталған соң екі жұмыс күні ішінде таныстырады.</w:t>
      </w:r>
    </w:p>
    <w:bookmarkEnd w:id="83"/>
    <w:bookmarkStart w:name="z94" w:id="84"/>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 мәселесімен айналысатын аппараттың маманымен және мемлекеттік органның басқа екі қызметшісімен қол қойылған акт толтырылады.</w:t>
      </w:r>
    </w:p>
    <w:bookmarkEnd w:id="84"/>
    <w:bookmarkStart w:name="z95" w:id="85"/>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маманымен "Б" корпусы қызметшісінің бағалау нәтижесі мемлекеттік органдардың интранет-порталы арқылы жолданады.</w:t>
      </w:r>
    </w:p>
    <w:bookmarkEnd w:id="85"/>
    <w:bookmarkStart w:name="z96" w:id="86"/>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6"/>
    <w:bookmarkStart w:name="z97" w:id="8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7"/>
    <w:bookmarkStart w:name="z98" w:id="88"/>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8"/>
    <w:bookmarkStart w:name="z99" w:id="89"/>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аудандық мәслихаты аппаратының "Б" корпусы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1" w:id="90"/>
    <w:p>
      <w:pPr>
        <w:spacing w:after="0"/>
        <w:ind w:left="0"/>
        <w:jc w:val="both"/>
      </w:pPr>
      <w:r>
        <w:rPr>
          <w:rFonts w:ascii="Times New Roman"/>
          <w:b w:val="false"/>
          <w:i w:val="false"/>
          <w:color w:val="000000"/>
          <w:sz w:val="28"/>
        </w:rPr>
        <w:t>
      "БЕКІТЕМІН"</w:t>
      </w:r>
    </w:p>
    <w:bookmarkEnd w:id="90"/>
    <w:bookmarkStart w:name="z102" w:id="91"/>
    <w:p>
      <w:pPr>
        <w:spacing w:after="0"/>
        <w:ind w:left="0"/>
        <w:jc w:val="both"/>
      </w:pPr>
      <w:r>
        <w:rPr>
          <w:rFonts w:ascii="Times New Roman"/>
          <w:b w:val="false"/>
          <w:i w:val="false"/>
          <w:color w:val="000000"/>
          <w:sz w:val="28"/>
        </w:rPr>
        <w:t>
      Ескелді аудандық мәслихатының хатшысы</w:t>
      </w:r>
    </w:p>
    <w:bookmarkEnd w:id="91"/>
    <w:bookmarkStart w:name="z103" w:id="92"/>
    <w:p>
      <w:pPr>
        <w:spacing w:after="0"/>
        <w:ind w:left="0"/>
        <w:jc w:val="both"/>
      </w:pPr>
      <w:r>
        <w:rPr>
          <w:rFonts w:ascii="Times New Roman"/>
          <w:b w:val="false"/>
          <w:i w:val="false"/>
          <w:color w:val="000000"/>
          <w:sz w:val="28"/>
        </w:rPr>
        <w:t xml:space="preserve">
      ___________________________________ </w:t>
      </w:r>
    </w:p>
    <w:bookmarkEnd w:id="92"/>
    <w:p>
      <w:pPr>
        <w:spacing w:after="0"/>
        <w:ind w:left="0"/>
        <w:jc w:val="both"/>
      </w:pPr>
      <w:r>
        <w:rPr>
          <w:rFonts w:ascii="Times New Roman"/>
          <w:b w:val="false"/>
          <w:i w:val="false"/>
          <w:color w:val="000000"/>
          <w:sz w:val="28"/>
        </w:rPr>
        <w:t>
      (тегі, аты-жөнінің бірінші әріптері)</w:t>
      </w:r>
    </w:p>
    <w:bookmarkStart w:name="z104" w:id="93"/>
    <w:p>
      <w:pPr>
        <w:spacing w:after="0"/>
        <w:ind w:left="0"/>
        <w:jc w:val="both"/>
      </w:pPr>
      <w:r>
        <w:rPr>
          <w:rFonts w:ascii="Times New Roman"/>
          <w:b w:val="false"/>
          <w:i w:val="false"/>
          <w:color w:val="000000"/>
          <w:sz w:val="28"/>
        </w:rPr>
        <w:t>
      күні __________________________</w:t>
      </w:r>
    </w:p>
    <w:bookmarkEnd w:id="93"/>
    <w:bookmarkStart w:name="z105" w:id="94"/>
    <w:p>
      <w:pPr>
        <w:spacing w:after="0"/>
        <w:ind w:left="0"/>
        <w:jc w:val="both"/>
      </w:pPr>
      <w:r>
        <w:rPr>
          <w:rFonts w:ascii="Times New Roman"/>
          <w:b w:val="false"/>
          <w:i w:val="false"/>
          <w:color w:val="000000"/>
          <w:sz w:val="28"/>
        </w:rPr>
        <w:t>
      қолы _________________________</w:t>
      </w:r>
    </w:p>
    <w:bookmarkEnd w:id="94"/>
    <w:bookmarkStart w:name="z106" w:id="95"/>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95"/>
    <w:bookmarkStart w:name="z107" w:id="96"/>
    <w:p>
      <w:pPr>
        <w:spacing w:after="0"/>
        <w:ind w:left="0"/>
        <w:jc w:val="both"/>
      </w:pPr>
      <w:r>
        <w:rPr>
          <w:rFonts w:ascii="Times New Roman"/>
          <w:b w:val="false"/>
          <w:i w:val="false"/>
          <w:color w:val="000000"/>
          <w:sz w:val="28"/>
        </w:rPr>
        <w:t xml:space="preserve">
      __________________________________ </w:t>
      </w:r>
    </w:p>
    <w:bookmarkEnd w:id="96"/>
    <w:p>
      <w:pPr>
        <w:spacing w:after="0"/>
        <w:ind w:left="0"/>
        <w:jc w:val="both"/>
      </w:pPr>
      <w:r>
        <w:rPr>
          <w:rFonts w:ascii="Times New Roman"/>
          <w:b w:val="false"/>
          <w:i w:val="false"/>
          <w:color w:val="000000"/>
          <w:sz w:val="28"/>
        </w:rPr>
        <w:t>
      жыл (жеке жоспар құрастырылатын кезең)</w:t>
      </w:r>
    </w:p>
    <w:bookmarkStart w:name="z108" w:id="97"/>
    <w:p>
      <w:pPr>
        <w:spacing w:after="0"/>
        <w:ind w:left="0"/>
        <w:jc w:val="both"/>
      </w:pPr>
      <w:r>
        <w:rPr>
          <w:rFonts w:ascii="Times New Roman"/>
          <w:b w:val="false"/>
          <w:i w:val="false"/>
          <w:color w:val="000000"/>
          <w:sz w:val="28"/>
        </w:rPr>
        <w:t>
      Қызметшінің (тегі, аты, әкесінің аты (болған жағдайда))___________________</w:t>
      </w:r>
    </w:p>
    <w:bookmarkEnd w:id="97"/>
    <w:bookmarkStart w:name="z109" w:id="98"/>
    <w:p>
      <w:pPr>
        <w:spacing w:after="0"/>
        <w:ind w:left="0"/>
        <w:jc w:val="both"/>
      </w:pPr>
      <w:r>
        <w:rPr>
          <w:rFonts w:ascii="Times New Roman"/>
          <w:b w:val="false"/>
          <w:i w:val="false"/>
          <w:color w:val="000000"/>
          <w:sz w:val="28"/>
        </w:rPr>
        <w:t xml:space="preserve">
      Қызметшінің лауазымы:______________________________________________ </w:t>
      </w:r>
    </w:p>
    <w:bookmarkEnd w:id="98"/>
    <w:bookmarkStart w:name="z110" w:id="99"/>
    <w:p>
      <w:pPr>
        <w:spacing w:after="0"/>
        <w:ind w:left="0"/>
        <w:jc w:val="both"/>
      </w:pPr>
      <w:r>
        <w:rPr>
          <w:rFonts w:ascii="Times New Roman"/>
          <w:b w:val="false"/>
          <w:i w:val="false"/>
          <w:color w:val="000000"/>
          <w:sz w:val="28"/>
        </w:rPr>
        <w:t>
      Қызметшінің құрылымдық бөлімшесінің атауы:__________________________</w:t>
      </w:r>
    </w:p>
    <w:bookmarkEnd w:id="99"/>
    <w:bookmarkStart w:name="z111" w:id="100"/>
    <w:p>
      <w:pPr>
        <w:spacing w:after="0"/>
        <w:ind w:left="0"/>
        <w:jc w:val="both"/>
      </w:pPr>
      <w:r>
        <w:rPr>
          <w:rFonts w:ascii="Times New Roman"/>
          <w:b w:val="false"/>
          <w:i w:val="false"/>
          <w:color w:val="000000"/>
          <w:sz w:val="28"/>
        </w:rPr>
        <w:t>
       ___________________________________________________________________</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1"/>
          <w:p>
            <w:pPr>
              <w:spacing w:after="20"/>
              <w:ind w:left="20"/>
              <w:jc w:val="both"/>
            </w:pPr>
            <w:r>
              <w:rPr>
                <w:rFonts w:ascii="Times New Roman"/>
                <w:b w:val="false"/>
                <w:i w:val="false"/>
                <w:color w:val="000000"/>
                <w:sz w:val="20"/>
              </w:rPr>
              <w:t>
№</w:t>
            </w:r>
          </w:p>
          <w:bookmarkEnd w:id="101"/>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 w:id="102"/>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3"/>
          <w:p>
            <w:pPr>
              <w:spacing w:after="20"/>
              <w:ind w:left="20"/>
              <w:jc w:val="both"/>
            </w:pPr>
            <w:r>
              <w:rPr>
                <w:rFonts w:ascii="Times New Roman"/>
                <w:b w:val="false"/>
                <w:i w:val="false"/>
                <w:color w:val="000000"/>
                <w:sz w:val="20"/>
              </w:rPr>
              <w:t>
Қызметші</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4"/>
          <w:p>
            <w:pPr>
              <w:spacing w:after="20"/>
              <w:ind w:left="20"/>
              <w:jc w:val="both"/>
            </w:pPr>
            <w:r>
              <w:rPr>
                <w:rFonts w:ascii="Times New Roman"/>
                <w:b w:val="false"/>
                <w:i w:val="false"/>
                <w:color w:val="000000"/>
                <w:sz w:val="20"/>
              </w:rPr>
              <w:t>
Тікелей басшы</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аудандық мәслихаты аппаратының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3" w:id="105"/>
    <w:p>
      <w:pPr>
        <w:spacing w:after="0"/>
        <w:ind w:left="0"/>
        <w:jc w:val="both"/>
      </w:pPr>
      <w:r>
        <w:rPr>
          <w:rFonts w:ascii="Times New Roman"/>
          <w:b w:val="false"/>
          <w:i w:val="false"/>
          <w:color w:val="000000"/>
          <w:sz w:val="28"/>
        </w:rPr>
        <w:t>
      "БЕКІТЕМІН"</w:t>
      </w:r>
    </w:p>
    <w:bookmarkEnd w:id="105"/>
    <w:bookmarkStart w:name="z124" w:id="106"/>
    <w:p>
      <w:pPr>
        <w:spacing w:after="0"/>
        <w:ind w:left="0"/>
        <w:jc w:val="both"/>
      </w:pPr>
      <w:r>
        <w:rPr>
          <w:rFonts w:ascii="Times New Roman"/>
          <w:b w:val="false"/>
          <w:i w:val="false"/>
          <w:color w:val="000000"/>
          <w:sz w:val="28"/>
        </w:rPr>
        <w:t>
      Ескелді аудандық мәслихатының хатшысы</w:t>
      </w:r>
    </w:p>
    <w:bookmarkEnd w:id="106"/>
    <w:bookmarkStart w:name="z125" w:id="107"/>
    <w:p>
      <w:pPr>
        <w:spacing w:after="0"/>
        <w:ind w:left="0"/>
        <w:jc w:val="both"/>
      </w:pPr>
      <w:r>
        <w:rPr>
          <w:rFonts w:ascii="Times New Roman"/>
          <w:b w:val="false"/>
          <w:i w:val="false"/>
          <w:color w:val="000000"/>
          <w:sz w:val="28"/>
        </w:rPr>
        <w:t xml:space="preserve">
      ________________________________ </w:t>
      </w:r>
    </w:p>
    <w:bookmarkEnd w:id="107"/>
    <w:p>
      <w:pPr>
        <w:spacing w:after="0"/>
        <w:ind w:left="0"/>
        <w:jc w:val="both"/>
      </w:pPr>
      <w:r>
        <w:rPr>
          <w:rFonts w:ascii="Times New Roman"/>
          <w:b w:val="false"/>
          <w:i w:val="false"/>
          <w:color w:val="000000"/>
          <w:sz w:val="28"/>
        </w:rPr>
        <w:t>
      (тегі, аты-жөнінің бірінші әріптері)</w:t>
      </w:r>
    </w:p>
    <w:bookmarkStart w:name="z126" w:id="108"/>
    <w:p>
      <w:pPr>
        <w:spacing w:after="0"/>
        <w:ind w:left="0"/>
        <w:jc w:val="both"/>
      </w:pPr>
      <w:r>
        <w:rPr>
          <w:rFonts w:ascii="Times New Roman"/>
          <w:b w:val="false"/>
          <w:i w:val="false"/>
          <w:color w:val="000000"/>
          <w:sz w:val="28"/>
        </w:rPr>
        <w:t>
      күні _________________________</w:t>
      </w:r>
    </w:p>
    <w:bookmarkEnd w:id="108"/>
    <w:bookmarkStart w:name="z127" w:id="109"/>
    <w:p>
      <w:pPr>
        <w:spacing w:after="0"/>
        <w:ind w:left="0"/>
        <w:jc w:val="both"/>
      </w:pPr>
      <w:r>
        <w:rPr>
          <w:rFonts w:ascii="Times New Roman"/>
          <w:b w:val="false"/>
          <w:i w:val="false"/>
          <w:color w:val="000000"/>
          <w:sz w:val="28"/>
        </w:rPr>
        <w:t>
      қолы _________________________</w:t>
      </w:r>
    </w:p>
    <w:bookmarkEnd w:id="109"/>
    <w:bookmarkStart w:name="z128" w:id="110"/>
    <w:p>
      <w:pPr>
        <w:spacing w:after="0"/>
        <w:ind w:left="0"/>
        <w:jc w:val="both"/>
      </w:pPr>
      <w:r>
        <w:rPr>
          <w:rFonts w:ascii="Times New Roman"/>
          <w:b w:val="false"/>
          <w:i w:val="false"/>
          <w:color w:val="000000"/>
          <w:sz w:val="28"/>
        </w:rPr>
        <w:t>
      НМИ бойынша бағалау парағы</w:t>
      </w:r>
    </w:p>
    <w:bookmarkEnd w:id="110"/>
    <w:bookmarkStart w:name="z129" w:id="111"/>
    <w:p>
      <w:pPr>
        <w:spacing w:after="0"/>
        <w:ind w:left="0"/>
        <w:jc w:val="both"/>
      </w:pPr>
      <w:r>
        <w:rPr>
          <w:rFonts w:ascii="Times New Roman"/>
          <w:b w:val="false"/>
          <w:i w:val="false"/>
          <w:color w:val="000000"/>
          <w:sz w:val="28"/>
        </w:rPr>
        <w:t xml:space="preserve">
      ____________________________________________________ </w:t>
      </w:r>
    </w:p>
    <w:bookmarkEnd w:id="111"/>
    <w:p>
      <w:pPr>
        <w:spacing w:after="0"/>
        <w:ind w:left="0"/>
        <w:jc w:val="both"/>
      </w:pPr>
      <w:r>
        <w:rPr>
          <w:rFonts w:ascii="Times New Roman"/>
          <w:b w:val="false"/>
          <w:i w:val="false"/>
          <w:color w:val="000000"/>
          <w:sz w:val="28"/>
        </w:rPr>
        <w:t>
      (Т.А.Ә.,бағаланатын тұлғаның лауазымы)</w:t>
      </w:r>
    </w:p>
    <w:bookmarkStart w:name="z130" w:id="112"/>
    <w:p>
      <w:pPr>
        <w:spacing w:after="0"/>
        <w:ind w:left="0"/>
        <w:jc w:val="both"/>
      </w:pPr>
      <w:r>
        <w:rPr>
          <w:rFonts w:ascii="Times New Roman"/>
          <w:b w:val="false"/>
          <w:i w:val="false"/>
          <w:color w:val="000000"/>
          <w:sz w:val="28"/>
        </w:rPr>
        <w:t xml:space="preserve">
      ____________________________________ </w:t>
      </w:r>
    </w:p>
    <w:bookmarkEnd w:id="112"/>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3"/>
          <w:p>
            <w:pPr>
              <w:spacing w:after="20"/>
              <w:ind w:left="20"/>
              <w:jc w:val="both"/>
            </w:pPr>
            <w:r>
              <w:rPr>
                <w:rFonts w:ascii="Times New Roman"/>
                <w:b w:val="false"/>
                <w:i w:val="false"/>
                <w:color w:val="000000"/>
                <w:sz w:val="20"/>
              </w:rPr>
              <w:t>
№</w:t>
            </w:r>
          </w:p>
          <w:bookmarkEnd w:id="113"/>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4"/>
          <w:p>
            <w:pPr>
              <w:spacing w:after="20"/>
              <w:ind w:left="20"/>
              <w:jc w:val="both"/>
            </w:pPr>
            <w:r>
              <w:rPr>
                <w:rFonts w:ascii="Times New Roman"/>
                <w:b w:val="false"/>
                <w:i w:val="false"/>
                <w:color w:val="000000"/>
                <w:sz w:val="20"/>
              </w:rPr>
              <w:t>
Өлшем</w:t>
            </w:r>
          </w:p>
          <w:bookmarkEnd w:id="114"/>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 w:id="115"/>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6"/>
          <w:p>
            <w:pPr>
              <w:spacing w:after="20"/>
              <w:ind w:left="20"/>
              <w:jc w:val="both"/>
            </w:pPr>
            <w:r>
              <w:rPr>
                <w:rFonts w:ascii="Times New Roman"/>
                <w:b w:val="false"/>
                <w:i w:val="false"/>
                <w:color w:val="000000"/>
                <w:sz w:val="20"/>
              </w:rPr>
              <w:t>
Қызметші</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7"/>
          <w:p>
            <w:pPr>
              <w:spacing w:after="20"/>
              <w:ind w:left="20"/>
              <w:jc w:val="both"/>
            </w:pPr>
            <w:r>
              <w:rPr>
                <w:rFonts w:ascii="Times New Roman"/>
                <w:b w:val="false"/>
                <w:i w:val="false"/>
                <w:color w:val="000000"/>
                <w:sz w:val="20"/>
              </w:rPr>
              <w:t>
Тікелей басшы</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Ескелді аудандық мәслихаты аппаратының "Б" корпусы мемлекеттік әкімшілік қызметшілерінің қызметін бағалаудың әдістемесіне 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3" w:id="118"/>
    <w:p>
      <w:pPr>
        <w:spacing w:after="0"/>
        <w:ind w:left="0"/>
        <w:jc w:val="both"/>
      </w:pPr>
      <w:r>
        <w:rPr>
          <w:rFonts w:ascii="Times New Roman"/>
          <w:b w:val="false"/>
          <w:i w:val="false"/>
          <w:color w:val="000000"/>
          <w:sz w:val="28"/>
        </w:rPr>
        <w:t>
      Құзыреттер бойынша бағалау парағы</w:t>
      </w:r>
    </w:p>
    <w:bookmarkEnd w:id="118"/>
    <w:bookmarkStart w:name="z144" w:id="119"/>
    <w:p>
      <w:pPr>
        <w:spacing w:after="0"/>
        <w:ind w:left="0"/>
        <w:jc w:val="both"/>
      </w:pPr>
      <w:r>
        <w:rPr>
          <w:rFonts w:ascii="Times New Roman"/>
          <w:b w:val="false"/>
          <w:i w:val="false"/>
          <w:color w:val="000000"/>
          <w:sz w:val="28"/>
        </w:rPr>
        <w:t>
      _________________жыл (бағаланатын жыл)</w:t>
      </w:r>
    </w:p>
    <w:bookmarkEnd w:id="119"/>
    <w:bookmarkStart w:name="z145" w:id="120"/>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bookmarkEnd w:id="120"/>
    <w:bookmarkStart w:name="z146" w:id="121"/>
    <w:p>
      <w:pPr>
        <w:spacing w:after="0"/>
        <w:ind w:left="0"/>
        <w:jc w:val="both"/>
      </w:pPr>
      <w:r>
        <w:rPr>
          <w:rFonts w:ascii="Times New Roman"/>
          <w:b w:val="false"/>
          <w:i w:val="false"/>
          <w:color w:val="000000"/>
          <w:sz w:val="28"/>
        </w:rPr>
        <w:t>
      _________________________________________________________</w:t>
      </w:r>
    </w:p>
    <w:bookmarkEnd w:id="121"/>
    <w:bookmarkStart w:name="z147" w:id="122"/>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22"/>
    <w:bookmarkStart w:name="z148" w:id="123"/>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3"/>
    <w:bookmarkStart w:name="z149" w:id="124"/>
    <w:p>
      <w:pPr>
        <w:spacing w:after="0"/>
        <w:ind w:left="0"/>
        <w:jc w:val="both"/>
      </w:pPr>
      <w:r>
        <w:rPr>
          <w:rFonts w:ascii="Times New Roman"/>
          <w:b w:val="false"/>
          <w:i w:val="false"/>
          <w:color w:val="000000"/>
          <w:sz w:val="28"/>
        </w:rPr>
        <w:t>
       __________________________________________________________________</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5"/>
          <w:p>
            <w:pPr>
              <w:spacing w:after="20"/>
              <w:ind w:left="20"/>
              <w:jc w:val="both"/>
            </w:pPr>
            <w:r>
              <w:rPr>
                <w:rFonts w:ascii="Times New Roman"/>
                <w:b w:val="false"/>
                <w:i w:val="false"/>
                <w:color w:val="000000"/>
                <w:sz w:val="20"/>
              </w:rPr>
              <w:t>
№ р/с</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6"/>
          <w:p>
            <w:pPr>
              <w:spacing w:after="20"/>
              <w:ind w:left="20"/>
              <w:jc w:val="both"/>
            </w:pPr>
            <w:r>
              <w:rPr>
                <w:rFonts w:ascii="Times New Roman"/>
                <w:b w:val="false"/>
                <w:i w:val="false"/>
                <w:color w:val="000000"/>
                <w:sz w:val="20"/>
              </w:rPr>
              <w:t>
1</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7"/>
          <w:p>
            <w:pPr>
              <w:spacing w:after="20"/>
              <w:ind w:left="20"/>
              <w:jc w:val="both"/>
            </w:pPr>
            <w:r>
              <w:rPr>
                <w:rFonts w:ascii="Times New Roman"/>
                <w:b w:val="false"/>
                <w:i w:val="false"/>
                <w:color w:val="000000"/>
                <w:sz w:val="20"/>
              </w:rPr>
              <w:t>
2</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8"/>
          <w:p>
            <w:pPr>
              <w:spacing w:after="20"/>
              <w:ind w:left="20"/>
              <w:jc w:val="both"/>
            </w:pPr>
            <w:r>
              <w:rPr>
                <w:rFonts w:ascii="Times New Roman"/>
                <w:b w:val="false"/>
                <w:i w:val="false"/>
                <w:color w:val="000000"/>
                <w:sz w:val="20"/>
              </w:rPr>
              <w:t>
3</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9"/>
          <w:p>
            <w:pPr>
              <w:spacing w:after="20"/>
              <w:ind w:left="20"/>
              <w:jc w:val="both"/>
            </w:pPr>
            <w:r>
              <w:rPr>
                <w:rFonts w:ascii="Times New Roman"/>
                <w:b w:val="false"/>
                <w:i w:val="false"/>
                <w:color w:val="000000"/>
                <w:sz w:val="20"/>
              </w:rPr>
              <w:t>
4</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0"/>
          <w:p>
            <w:pPr>
              <w:spacing w:after="20"/>
              <w:ind w:left="20"/>
              <w:jc w:val="both"/>
            </w:pPr>
            <w:r>
              <w:rPr>
                <w:rFonts w:ascii="Times New Roman"/>
                <w:b w:val="false"/>
                <w:i w:val="false"/>
                <w:color w:val="000000"/>
                <w:sz w:val="20"/>
              </w:rPr>
              <w:t>
5</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1"/>
          <w:p>
            <w:pPr>
              <w:spacing w:after="20"/>
              <w:ind w:left="20"/>
              <w:jc w:val="both"/>
            </w:pPr>
            <w:r>
              <w:rPr>
                <w:rFonts w:ascii="Times New Roman"/>
                <w:b w:val="false"/>
                <w:i w:val="false"/>
                <w:color w:val="000000"/>
                <w:sz w:val="20"/>
              </w:rPr>
              <w:t>
6</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2"/>
          <w:p>
            <w:pPr>
              <w:spacing w:after="20"/>
              <w:ind w:left="20"/>
              <w:jc w:val="both"/>
            </w:pPr>
            <w:r>
              <w:rPr>
                <w:rFonts w:ascii="Times New Roman"/>
                <w:b w:val="false"/>
                <w:i w:val="false"/>
                <w:color w:val="000000"/>
                <w:sz w:val="20"/>
              </w:rPr>
              <w:t>
7</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3"/>
          <w:p>
            <w:pPr>
              <w:spacing w:after="20"/>
              <w:ind w:left="20"/>
              <w:jc w:val="both"/>
            </w:pPr>
            <w:r>
              <w:rPr>
                <w:rFonts w:ascii="Times New Roman"/>
                <w:b w:val="false"/>
                <w:i w:val="false"/>
                <w:color w:val="000000"/>
                <w:sz w:val="20"/>
              </w:rPr>
              <w:t>
8</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4"/>
          <w:p>
            <w:pPr>
              <w:spacing w:after="20"/>
              <w:ind w:left="20"/>
              <w:jc w:val="both"/>
            </w:pPr>
            <w:r>
              <w:rPr>
                <w:rFonts w:ascii="Times New Roman"/>
                <w:b w:val="false"/>
                <w:i w:val="false"/>
                <w:color w:val="000000"/>
                <w:sz w:val="20"/>
              </w:rPr>
              <w:t>
9</w:t>
            </w:r>
          </w:p>
          <w:bookmarkEnd w:id="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5"/>
          <w:p>
            <w:pPr>
              <w:spacing w:after="20"/>
              <w:ind w:left="20"/>
              <w:jc w:val="both"/>
            </w:pPr>
            <w:r>
              <w:rPr>
                <w:rFonts w:ascii="Times New Roman"/>
                <w:b w:val="false"/>
                <w:i w:val="false"/>
                <w:color w:val="000000"/>
                <w:sz w:val="20"/>
              </w:rPr>
              <w:t>
10</w:t>
            </w:r>
          </w:p>
          <w:bookmarkEnd w:id="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6"/>
          <w:p>
            <w:pPr>
              <w:spacing w:after="20"/>
              <w:ind w:left="20"/>
              <w:jc w:val="both"/>
            </w:pPr>
            <w:r>
              <w:rPr>
                <w:rFonts w:ascii="Times New Roman"/>
                <w:b w:val="false"/>
                <w:i w:val="false"/>
                <w:color w:val="000000"/>
                <w:sz w:val="20"/>
              </w:rPr>
              <w:t>
11</w:t>
            </w:r>
          </w:p>
          <w:bookmarkEnd w:id="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2" w:id="137"/>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8"/>
          <w:p>
            <w:pPr>
              <w:spacing w:after="20"/>
              <w:ind w:left="20"/>
              <w:jc w:val="both"/>
            </w:pPr>
            <w:r>
              <w:rPr>
                <w:rFonts w:ascii="Times New Roman"/>
                <w:b w:val="false"/>
                <w:i w:val="false"/>
                <w:color w:val="000000"/>
                <w:sz w:val="20"/>
              </w:rPr>
              <w:t>
Қызметші</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9"/>
          <w:p>
            <w:pPr>
              <w:spacing w:after="20"/>
              <w:ind w:left="20"/>
              <w:jc w:val="both"/>
            </w:pPr>
            <w:r>
              <w:rPr>
                <w:rFonts w:ascii="Times New Roman"/>
                <w:b w:val="false"/>
                <w:i w:val="false"/>
                <w:color w:val="000000"/>
                <w:sz w:val="20"/>
              </w:rPr>
              <w:t>
Тікелей басшы</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аудандық мәслихаты аппаратының "Б"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2" w:id="140"/>
    <w:p>
      <w:pPr>
        <w:spacing w:after="0"/>
        <w:ind w:left="0"/>
        <w:jc w:val="left"/>
      </w:pPr>
      <w:r>
        <w:rPr>
          <w:rFonts w:ascii="Times New Roman"/>
          <w:b/>
          <w:i w:val="false"/>
          <w:color w:val="000000"/>
        </w:rPr>
        <w:t xml:space="preserve"> Құзыреттердің мінез-құлық индикаторлары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1"/>
          <w:p>
            <w:pPr>
              <w:spacing w:after="20"/>
              <w:ind w:left="20"/>
              <w:jc w:val="both"/>
            </w:pPr>
            <w:r>
              <w:rPr>
                <w:rFonts w:ascii="Times New Roman"/>
                <w:b w:val="false"/>
                <w:i w:val="false"/>
                <w:color w:val="000000"/>
                <w:sz w:val="20"/>
              </w:rPr>
              <w:t>
Құзыреттер атауы</w:t>
            </w:r>
          </w:p>
          <w:bookmarkEnd w:id="1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p>
            <w:pPr>
              <w:spacing w:after="20"/>
              <w:ind w:left="20"/>
              <w:jc w:val="both"/>
            </w:pPr>
            <w:r>
              <w:rPr>
                <w:rFonts w:ascii="Times New Roman"/>
                <w:b w:val="false"/>
                <w:i w:val="false"/>
                <w:color w:val="000000"/>
                <w:sz w:val="20"/>
              </w:rPr>
              <w:t>
тік әкімшілік</w:t>
            </w:r>
          </w:p>
          <w:p>
            <w:pPr>
              <w:spacing w:after="20"/>
              <w:ind w:left="20"/>
              <w:jc w:val="both"/>
            </w:pPr>
            <w:r>
              <w:rPr>
                <w:rFonts w:ascii="Times New Roman"/>
                <w:b w:val="false"/>
                <w:i w:val="false"/>
                <w:color w:val="000000"/>
                <w:sz w:val="20"/>
              </w:rPr>
              <w:t>
лауазым-</w:t>
            </w:r>
          </w:p>
          <w:p>
            <w:pPr>
              <w:spacing w:after="20"/>
              <w:ind w:left="20"/>
              <w:jc w:val="both"/>
            </w:pPr>
            <w:r>
              <w:rPr>
                <w:rFonts w:ascii="Times New Roman"/>
                <w:b w:val="false"/>
                <w:i w:val="false"/>
                <w:color w:val="000000"/>
                <w:sz w:val="20"/>
              </w:rPr>
              <w:t>
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2"/>
          <w:p>
            <w:pPr>
              <w:spacing w:after="20"/>
              <w:ind w:left="20"/>
              <w:jc w:val="both"/>
            </w:pPr>
            <w:r>
              <w:rPr>
                <w:rFonts w:ascii="Times New Roman"/>
                <w:b w:val="false"/>
                <w:i w:val="false"/>
                <w:color w:val="000000"/>
                <w:sz w:val="20"/>
              </w:rPr>
              <w:t>
Қызметтік басқару</w:t>
            </w:r>
          </w:p>
          <w:bookmarkEnd w:id="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3"/>
          <w:p>
            <w:pPr>
              <w:spacing w:after="20"/>
              <w:ind w:left="20"/>
              <w:jc w:val="both"/>
            </w:pPr>
            <w:r>
              <w:rPr>
                <w:rFonts w:ascii="Times New Roman"/>
                <w:b w:val="false"/>
                <w:i w:val="false"/>
                <w:color w:val="000000"/>
                <w:sz w:val="20"/>
              </w:rPr>
              <w:t>
Е-3 (құрылым</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дық бөлімше</w:t>
            </w:r>
          </w:p>
          <w:p>
            <w:pPr>
              <w:spacing w:after="20"/>
              <w:ind w:left="20"/>
              <w:jc w:val="both"/>
            </w:pPr>
            <w:r>
              <w:rPr>
                <w:rFonts w:ascii="Times New Roman"/>
                <w:b w:val="false"/>
                <w:i w:val="false"/>
                <w:color w:val="000000"/>
                <w:sz w:val="20"/>
              </w:rPr>
              <w:t>
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4"/>
          <w:p>
            <w:pPr>
              <w:spacing w:after="20"/>
              <w:ind w:left="20"/>
              <w:jc w:val="both"/>
            </w:pPr>
            <w:r>
              <w:rPr>
                <w:rFonts w:ascii="Times New Roman"/>
                <w:b w:val="false"/>
                <w:i w:val="false"/>
                <w:color w:val="000000"/>
                <w:sz w:val="20"/>
              </w:rPr>
              <w:t>
 </w:t>
            </w:r>
          </w:p>
          <w:bookmarkEnd w:id="144"/>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бөлімшенің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5"/>
          <w:p>
            <w:pPr>
              <w:spacing w:after="20"/>
              <w:ind w:left="20"/>
              <w:jc w:val="both"/>
            </w:pPr>
            <w:r>
              <w:rPr>
                <w:rFonts w:ascii="Times New Roman"/>
                <w:b w:val="false"/>
                <w:i w:val="false"/>
                <w:color w:val="000000"/>
                <w:sz w:val="20"/>
              </w:rPr>
              <w:t>
 </w:t>
            </w:r>
          </w:p>
          <w:bookmarkEnd w:id="145"/>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бөлімшенің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жүргізбейді;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6"/>
          <w:p>
            <w:pPr>
              <w:spacing w:after="20"/>
              <w:ind w:left="20"/>
              <w:jc w:val="both"/>
            </w:pPr>
            <w:r>
              <w:rPr>
                <w:rFonts w:ascii="Times New Roman"/>
                <w:b w:val="false"/>
                <w:i w:val="false"/>
                <w:color w:val="000000"/>
                <w:sz w:val="20"/>
              </w:rPr>
              <w:t>
E-4;</w:t>
            </w:r>
          </w:p>
          <w:bookmarkEnd w:id="146"/>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7"/>
          <w:p>
            <w:pPr>
              <w:spacing w:after="20"/>
              <w:ind w:left="20"/>
              <w:jc w:val="both"/>
            </w:pPr>
            <w:r>
              <w:rPr>
                <w:rFonts w:ascii="Times New Roman"/>
                <w:b w:val="false"/>
                <w:i w:val="false"/>
                <w:color w:val="000000"/>
                <w:sz w:val="20"/>
              </w:rPr>
              <w:t>
 </w:t>
            </w:r>
          </w:p>
          <w:bookmarkEnd w:id="147"/>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Өлшеулі уақыт жағдайында жұмыс жасай алады;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8"/>
          <w:p>
            <w:pPr>
              <w:spacing w:after="20"/>
              <w:ind w:left="20"/>
              <w:jc w:val="both"/>
            </w:pPr>
            <w:r>
              <w:rPr>
                <w:rFonts w:ascii="Times New Roman"/>
                <w:b w:val="false"/>
                <w:i w:val="false"/>
                <w:color w:val="000000"/>
                <w:sz w:val="20"/>
              </w:rPr>
              <w:t>
 </w:t>
            </w:r>
          </w:p>
          <w:bookmarkEnd w:id="148"/>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9"/>
          <w:p>
            <w:pPr>
              <w:spacing w:after="20"/>
              <w:ind w:left="20"/>
              <w:jc w:val="both"/>
            </w:pPr>
            <w:r>
              <w:rPr>
                <w:rFonts w:ascii="Times New Roman"/>
                <w:b w:val="false"/>
                <w:i w:val="false"/>
                <w:color w:val="000000"/>
                <w:sz w:val="20"/>
              </w:rPr>
              <w:t>
Ынтымақтастық</w:t>
            </w:r>
          </w:p>
          <w:bookmarkEnd w:id="1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Аппараттың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50"/>
          <w:p>
            <w:pPr>
              <w:spacing w:after="20"/>
              <w:ind w:left="20"/>
              <w:jc w:val="both"/>
            </w:pPr>
            <w:r>
              <w:rPr>
                <w:rFonts w:ascii="Times New Roman"/>
                <w:b w:val="false"/>
                <w:i w:val="false"/>
                <w:color w:val="000000"/>
                <w:sz w:val="20"/>
              </w:rPr>
              <w:t>
Е-3 (құрылым</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дық бөлімше</w:t>
            </w:r>
          </w:p>
          <w:p>
            <w:pPr>
              <w:spacing w:after="20"/>
              <w:ind w:left="20"/>
              <w:jc w:val="both"/>
            </w:pPr>
            <w:r>
              <w:rPr>
                <w:rFonts w:ascii="Times New Roman"/>
                <w:b w:val="false"/>
                <w:i w:val="false"/>
                <w:color w:val="000000"/>
                <w:sz w:val="20"/>
              </w:rPr>
              <w:t>
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51"/>
          <w:p>
            <w:pPr>
              <w:spacing w:after="20"/>
              <w:ind w:left="20"/>
              <w:jc w:val="both"/>
            </w:pPr>
            <w:r>
              <w:rPr>
                <w:rFonts w:ascii="Times New Roman"/>
                <w:b w:val="false"/>
                <w:i w:val="false"/>
                <w:color w:val="000000"/>
                <w:sz w:val="20"/>
              </w:rPr>
              <w:t>
 </w:t>
            </w:r>
          </w:p>
          <w:bookmarkEnd w:id="151"/>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2"/>
          <w:p>
            <w:pPr>
              <w:spacing w:after="20"/>
              <w:ind w:left="20"/>
              <w:jc w:val="both"/>
            </w:pPr>
            <w:r>
              <w:rPr>
                <w:rFonts w:ascii="Times New Roman"/>
                <w:b w:val="false"/>
                <w:i w:val="false"/>
                <w:color w:val="000000"/>
                <w:sz w:val="20"/>
              </w:rPr>
              <w:t>
 </w:t>
            </w:r>
          </w:p>
          <w:bookmarkEnd w:id="152"/>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53"/>
          <w:p>
            <w:pPr>
              <w:spacing w:after="20"/>
              <w:ind w:left="20"/>
              <w:jc w:val="both"/>
            </w:pPr>
            <w:r>
              <w:rPr>
                <w:rFonts w:ascii="Times New Roman"/>
                <w:b w:val="false"/>
                <w:i w:val="false"/>
                <w:color w:val="000000"/>
                <w:sz w:val="20"/>
              </w:rPr>
              <w:t>
E-4;</w:t>
            </w:r>
          </w:p>
          <w:bookmarkEnd w:id="153"/>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54"/>
          <w:p>
            <w:pPr>
              <w:spacing w:after="20"/>
              <w:ind w:left="20"/>
              <w:jc w:val="both"/>
            </w:pPr>
            <w:r>
              <w:rPr>
                <w:rFonts w:ascii="Times New Roman"/>
                <w:b w:val="false"/>
                <w:i w:val="false"/>
                <w:color w:val="000000"/>
                <w:sz w:val="20"/>
              </w:rPr>
              <w:t>
 </w:t>
            </w:r>
          </w:p>
          <w:bookmarkEnd w:id="154"/>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55"/>
          <w:p>
            <w:pPr>
              <w:spacing w:after="20"/>
              <w:ind w:left="20"/>
              <w:jc w:val="both"/>
            </w:pPr>
            <w:r>
              <w:rPr>
                <w:rFonts w:ascii="Times New Roman"/>
                <w:b w:val="false"/>
                <w:i w:val="false"/>
                <w:color w:val="000000"/>
                <w:sz w:val="20"/>
              </w:rPr>
              <w:t>
 </w:t>
            </w:r>
          </w:p>
          <w:bookmarkEnd w:id="155"/>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56"/>
          <w:p>
            <w:pPr>
              <w:spacing w:after="20"/>
              <w:ind w:left="20"/>
              <w:jc w:val="both"/>
            </w:pPr>
            <w:r>
              <w:rPr>
                <w:rFonts w:ascii="Times New Roman"/>
                <w:b w:val="false"/>
                <w:i w:val="false"/>
                <w:color w:val="000000"/>
                <w:sz w:val="20"/>
              </w:rPr>
              <w:t xml:space="preserve">
Шешім қабылдау </w:t>
            </w:r>
          </w:p>
          <w:bookmarkEnd w:id="1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 қызметін ұйымдастыруда тапсырмаларды дұрыс бөле алады;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 қызметін ұйымдастыруда тапсырмаларды дұрыс бөле алмайды;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57"/>
          <w:p>
            <w:pPr>
              <w:spacing w:after="20"/>
              <w:ind w:left="20"/>
              <w:jc w:val="both"/>
            </w:pPr>
            <w:r>
              <w:rPr>
                <w:rFonts w:ascii="Times New Roman"/>
                <w:b w:val="false"/>
                <w:i w:val="false"/>
                <w:color w:val="000000"/>
                <w:sz w:val="20"/>
              </w:rPr>
              <w:t>
Е-3 (құрылым</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дық бөлімше</w:t>
            </w:r>
          </w:p>
          <w:p>
            <w:pPr>
              <w:spacing w:after="20"/>
              <w:ind w:left="20"/>
              <w:jc w:val="both"/>
            </w:pPr>
            <w:r>
              <w:rPr>
                <w:rFonts w:ascii="Times New Roman"/>
                <w:b w:val="false"/>
                <w:i w:val="false"/>
                <w:color w:val="000000"/>
                <w:sz w:val="20"/>
              </w:rPr>
              <w:t>
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58"/>
          <w:p>
            <w:pPr>
              <w:spacing w:after="20"/>
              <w:ind w:left="20"/>
              <w:jc w:val="both"/>
            </w:pPr>
            <w:r>
              <w:rPr>
                <w:rFonts w:ascii="Times New Roman"/>
                <w:b w:val="false"/>
                <w:i w:val="false"/>
                <w:color w:val="000000"/>
                <w:sz w:val="20"/>
              </w:rPr>
              <w:t>
 </w:t>
            </w:r>
          </w:p>
          <w:bookmarkEnd w:id="158"/>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59"/>
          <w:p>
            <w:pPr>
              <w:spacing w:after="20"/>
              <w:ind w:left="20"/>
              <w:jc w:val="both"/>
            </w:pPr>
            <w:r>
              <w:rPr>
                <w:rFonts w:ascii="Times New Roman"/>
                <w:b w:val="false"/>
                <w:i w:val="false"/>
                <w:color w:val="000000"/>
                <w:sz w:val="20"/>
              </w:rPr>
              <w:t>
 </w:t>
            </w:r>
          </w:p>
          <w:bookmarkEnd w:id="159"/>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60"/>
          <w:p>
            <w:pPr>
              <w:spacing w:after="20"/>
              <w:ind w:left="20"/>
              <w:jc w:val="both"/>
            </w:pPr>
            <w:r>
              <w:rPr>
                <w:rFonts w:ascii="Times New Roman"/>
                <w:b w:val="false"/>
                <w:i w:val="false"/>
                <w:color w:val="000000"/>
                <w:sz w:val="20"/>
              </w:rPr>
              <w:t>
E-4;</w:t>
            </w:r>
          </w:p>
          <w:bookmarkEnd w:id="160"/>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61"/>
          <w:p>
            <w:pPr>
              <w:spacing w:after="20"/>
              <w:ind w:left="20"/>
              <w:jc w:val="both"/>
            </w:pPr>
            <w:r>
              <w:rPr>
                <w:rFonts w:ascii="Times New Roman"/>
                <w:b w:val="false"/>
                <w:i w:val="false"/>
                <w:color w:val="000000"/>
                <w:sz w:val="20"/>
              </w:rPr>
              <w:t>
 </w:t>
            </w:r>
          </w:p>
          <w:bookmarkEnd w:id="161"/>
          <w:p>
            <w:pPr>
              <w:spacing w:after="20"/>
              <w:ind w:left="20"/>
              <w:jc w:val="both"/>
            </w:pPr>
            <w:r>
              <w:rPr>
                <w:rFonts w:ascii="Times New Roman"/>
                <w:b w:val="false"/>
                <w:i w:val="false"/>
                <w:color w:val="000000"/>
                <w:sz w:val="20"/>
              </w:rPr>
              <w:t>
Қажетті мәліметтерді таба алады;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62"/>
          <w:p>
            <w:pPr>
              <w:spacing w:after="20"/>
              <w:ind w:left="20"/>
              <w:jc w:val="both"/>
            </w:pPr>
            <w:r>
              <w:rPr>
                <w:rFonts w:ascii="Times New Roman"/>
                <w:b w:val="false"/>
                <w:i w:val="false"/>
                <w:color w:val="000000"/>
                <w:sz w:val="20"/>
              </w:rPr>
              <w:t>
 </w:t>
            </w:r>
          </w:p>
          <w:bookmarkEnd w:id="162"/>
          <w:p>
            <w:pPr>
              <w:spacing w:after="20"/>
              <w:ind w:left="20"/>
              <w:jc w:val="both"/>
            </w:pPr>
            <w:r>
              <w:rPr>
                <w:rFonts w:ascii="Times New Roman"/>
                <w:b w:val="false"/>
                <w:i w:val="false"/>
                <w:color w:val="000000"/>
                <w:sz w:val="20"/>
              </w:rPr>
              <w:t>
Қажетті мәліметтерді таба алмайды;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63"/>
          <w:p>
            <w:pPr>
              <w:spacing w:after="20"/>
              <w:ind w:left="20"/>
              <w:jc w:val="both"/>
            </w:pPr>
            <w:r>
              <w:rPr>
                <w:rFonts w:ascii="Times New Roman"/>
                <w:b w:val="false"/>
                <w:i w:val="false"/>
                <w:color w:val="000000"/>
                <w:sz w:val="20"/>
              </w:rPr>
              <w:t>
Е-3 (құрылым</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дық бөлімше</w:t>
            </w:r>
          </w:p>
          <w:p>
            <w:pPr>
              <w:spacing w:after="20"/>
              <w:ind w:left="20"/>
              <w:jc w:val="both"/>
            </w:pPr>
            <w:r>
              <w:rPr>
                <w:rFonts w:ascii="Times New Roman"/>
                <w:b w:val="false"/>
                <w:i w:val="false"/>
                <w:color w:val="000000"/>
                <w:sz w:val="20"/>
              </w:rPr>
              <w:t>
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64"/>
          <w:p>
            <w:pPr>
              <w:spacing w:after="20"/>
              <w:ind w:left="20"/>
              <w:jc w:val="both"/>
            </w:pPr>
            <w:r>
              <w:rPr>
                <w:rFonts w:ascii="Times New Roman"/>
                <w:b w:val="false"/>
                <w:i w:val="false"/>
                <w:color w:val="000000"/>
                <w:sz w:val="20"/>
              </w:rPr>
              <w:t>
 </w:t>
            </w:r>
          </w:p>
          <w:bookmarkEnd w:id="164"/>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65"/>
          <w:p>
            <w:pPr>
              <w:spacing w:after="20"/>
              <w:ind w:left="20"/>
              <w:jc w:val="both"/>
            </w:pPr>
            <w:r>
              <w:rPr>
                <w:rFonts w:ascii="Times New Roman"/>
                <w:b w:val="false"/>
                <w:i w:val="false"/>
                <w:color w:val="000000"/>
                <w:sz w:val="20"/>
              </w:rPr>
              <w:t>
 </w:t>
            </w:r>
          </w:p>
          <w:bookmarkEnd w:id="165"/>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66"/>
          <w:p>
            <w:pPr>
              <w:spacing w:after="20"/>
              <w:ind w:left="20"/>
              <w:jc w:val="both"/>
            </w:pPr>
            <w:r>
              <w:rPr>
                <w:rFonts w:ascii="Times New Roman"/>
                <w:b w:val="false"/>
                <w:i w:val="false"/>
                <w:color w:val="000000"/>
                <w:sz w:val="20"/>
              </w:rPr>
              <w:t>
E-4;</w:t>
            </w:r>
          </w:p>
          <w:bookmarkEnd w:id="166"/>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67"/>
          <w:p>
            <w:pPr>
              <w:spacing w:after="20"/>
              <w:ind w:left="20"/>
              <w:jc w:val="both"/>
            </w:pPr>
            <w:r>
              <w:rPr>
                <w:rFonts w:ascii="Times New Roman"/>
                <w:b w:val="false"/>
                <w:i w:val="false"/>
                <w:color w:val="000000"/>
                <w:sz w:val="20"/>
              </w:rPr>
              <w:t>
 </w:t>
            </w:r>
          </w:p>
          <w:bookmarkEnd w:id="167"/>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Оларды енгізудің жаңа бағыттары мен әдістерін үйренеді;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 -өзі бақылайды;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68"/>
          <w:p>
            <w:pPr>
              <w:spacing w:after="20"/>
              <w:ind w:left="20"/>
              <w:jc w:val="both"/>
            </w:pPr>
            <w:r>
              <w:rPr>
                <w:rFonts w:ascii="Times New Roman"/>
                <w:b w:val="false"/>
                <w:i w:val="false"/>
                <w:color w:val="000000"/>
                <w:sz w:val="20"/>
              </w:rPr>
              <w:t>
 </w:t>
            </w:r>
          </w:p>
          <w:bookmarkEnd w:id="168"/>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69"/>
          <w:p>
            <w:pPr>
              <w:spacing w:after="20"/>
              <w:ind w:left="20"/>
              <w:jc w:val="both"/>
            </w:pPr>
            <w:r>
              <w:rPr>
                <w:rFonts w:ascii="Times New Roman"/>
                <w:b w:val="false"/>
                <w:i w:val="false"/>
                <w:color w:val="000000"/>
                <w:sz w:val="20"/>
              </w:rPr>
              <w:t>
Е-3 (құрылым</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дық бөлімше</w:t>
            </w:r>
          </w:p>
          <w:p>
            <w:pPr>
              <w:spacing w:after="20"/>
              <w:ind w:left="20"/>
              <w:jc w:val="both"/>
            </w:pPr>
            <w:r>
              <w:rPr>
                <w:rFonts w:ascii="Times New Roman"/>
                <w:b w:val="false"/>
                <w:i w:val="false"/>
                <w:color w:val="000000"/>
                <w:sz w:val="20"/>
              </w:rPr>
              <w:t>
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70"/>
          <w:p>
            <w:pPr>
              <w:spacing w:after="20"/>
              <w:ind w:left="20"/>
              <w:jc w:val="both"/>
            </w:pPr>
            <w:r>
              <w:rPr>
                <w:rFonts w:ascii="Times New Roman"/>
                <w:b w:val="false"/>
                <w:i w:val="false"/>
                <w:color w:val="000000"/>
                <w:sz w:val="20"/>
              </w:rPr>
              <w:t>
 </w:t>
            </w:r>
          </w:p>
          <w:bookmarkEnd w:id="170"/>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71"/>
          <w:p>
            <w:pPr>
              <w:spacing w:after="20"/>
              <w:ind w:left="20"/>
              <w:jc w:val="both"/>
            </w:pPr>
            <w:r>
              <w:rPr>
                <w:rFonts w:ascii="Times New Roman"/>
                <w:b w:val="false"/>
                <w:i w:val="false"/>
                <w:color w:val="000000"/>
                <w:sz w:val="20"/>
              </w:rPr>
              <w:t>
 </w:t>
            </w:r>
          </w:p>
          <w:bookmarkEnd w:id="171"/>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72"/>
          <w:p>
            <w:pPr>
              <w:spacing w:after="20"/>
              <w:ind w:left="20"/>
              <w:jc w:val="both"/>
            </w:pPr>
            <w:r>
              <w:rPr>
                <w:rFonts w:ascii="Times New Roman"/>
                <w:b w:val="false"/>
                <w:i w:val="false"/>
                <w:color w:val="000000"/>
                <w:sz w:val="20"/>
              </w:rPr>
              <w:t>
E-4;</w:t>
            </w:r>
          </w:p>
          <w:bookmarkEnd w:id="172"/>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73"/>
          <w:p>
            <w:pPr>
              <w:spacing w:after="20"/>
              <w:ind w:left="20"/>
              <w:jc w:val="both"/>
            </w:pPr>
            <w:r>
              <w:rPr>
                <w:rFonts w:ascii="Times New Roman"/>
                <w:b w:val="false"/>
                <w:i w:val="false"/>
                <w:color w:val="000000"/>
                <w:sz w:val="20"/>
              </w:rPr>
              <w:t>
 </w:t>
            </w:r>
          </w:p>
          <w:bookmarkEnd w:id="173"/>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74"/>
          <w:p>
            <w:pPr>
              <w:spacing w:after="20"/>
              <w:ind w:left="20"/>
              <w:jc w:val="both"/>
            </w:pPr>
            <w:r>
              <w:rPr>
                <w:rFonts w:ascii="Times New Roman"/>
                <w:b w:val="false"/>
                <w:i w:val="false"/>
                <w:color w:val="000000"/>
                <w:sz w:val="20"/>
              </w:rPr>
              <w:t>
 </w:t>
            </w:r>
          </w:p>
          <w:bookmarkEnd w:id="174"/>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Ұжымдағысыйластық пен сенімахуалынқалыптастырады;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75"/>
          <w:p>
            <w:pPr>
              <w:spacing w:after="20"/>
              <w:ind w:left="20"/>
              <w:jc w:val="both"/>
            </w:pPr>
            <w:r>
              <w:rPr>
                <w:rFonts w:ascii="Times New Roman"/>
                <w:b w:val="false"/>
                <w:i w:val="false"/>
                <w:color w:val="000000"/>
                <w:sz w:val="20"/>
              </w:rPr>
              <w:t>
Е-3 (құрылым</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дық бөлімше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нің </w:t>
            </w:r>
          </w:p>
          <w:p>
            <w:pPr>
              <w:spacing w:after="20"/>
              <w:ind w:left="20"/>
              <w:jc w:val="both"/>
            </w:pPr>
            <w:r>
              <w:rPr>
                <w:rFonts w:ascii="Times New Roman"/>
                <w:b w:val="false"/>
                <w:i w:val="false"/>
                <w:color w:val="000000"/>
                <w:sz w:val="20"/>
              </w:rPr>
              <w:t>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76"/>
          <w:p>
            <w:pPr>
              <w:spacing w:after="20"/>
              <w:ind w:left="20"/>
              <w:jc w:val="both"/>
            </w:pPr>
            <w:r>
              <w:rPr>
                <w:rFonts w:ascii="Times New Roman"/>
                <w:b w:val="false"/>
                <w:i w:val="false"/>
                <w:color w:val="000000"/>
                <w:sz w:val="20"/>
              </w:rPr>
              <w:t>
 </w:t>
            </w:r>
          </w:p>
          <w:bookmarkEnd w:id="176"/>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Жұмыстатабандылықтанытады;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Риясыздық, әділдік, адал ниеттілік, сондай-ақ, жеке тұлғаның намысы мен абыройына құрмет </w:t>
            </w:r>
          </w:p>
          <w:p>
            <w:pPr>
              <w:spacing w:after="20"/>
              <w:ind w:left="20"/>
              <w:jc w:val="both"/>
            </w:pPr>
            <w:r>
              <w:rPr>
                <w:rFonts w:ascii="Times New Roman"/>
                <w:b w:val="false"/>
                <w:i w:val="false"/>
                <w:color w:val="000000"/>
                <w:sz w:val="20"/>
              </w:rPr>
              <w:t>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77"/>
          <w:p>
            <w:pPr>
              <w:spacing w:after="20"/>
              <w:ind w:left="20"/>
              <w:jc w:val="both"/>
            </w:pPr>
            <w:r>
              <w:rPr>
                <w:rFonts w:ascii="Times New Roman"/>
                <w:b w:val="false"/>
                <w:i w:val="false"/>
                <w:color w:val="000000"/>
                <w:sz w:val="20"/>
              </w:rPr>
              <w:t>
 </w:t>
            </w:r>
          </w:p>
          <w:bookmarkEnd w:id="177"/>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Жұмыста табандылық танытпайды;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78"/>
          <w:p>
            <w:pPr>
              <w:spacing w:after="20"/>
              <w:ind w:left="20"/>
              <w:jc w:val="both"/>
            </w:pPr>
            <w:r>
              <w:rPr>
                <w:rFonts w:ascii="Times New Roman"/>
                <w:b w:val="false"/>
                <w:i w:val="false"/>
                <w:color w:val="000000"/>
                <w:sz w:val="20"/>
              </w:rPr>
              <w:t>
E-4;</w:t>
            </w:r>
          </w:p>
          <w:bookmarkEnd w:id="178"/>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79"/>
          <w:p>
            <w:pPr>
              <w:spacing w:after="20"/>
              <w:ind w:left="20"/>
              <w:jc w:val="both"/>
            </w:pPr>
            <w:r>
              <w:rPr>
                <w:rFonts w:ascii="Times New Roman"/>
                <w:b w:val="false"/>
                <w:i w:val="false"/>
                <w:color w:val="000000"/>
                <w:sz w:val="20"/>
              </w:rPr>
              <w:t>
 </w:t>
            </w:r>
          </w:p>
          <w:bookmarkEnd w:id="179"/>
          <w:p>
            <w:pPr>
              <w:spacing w:after="20"/>
              <w:ind w:left="20"/>
              <w:jc w:val="both"/>
            </w:pPr>
            <w:r>
              <w:rPr>
                <w:rFonts w:ascii="Times New Roman"/>
                <w:b w:val="false"/>
                <w:i w:val="false"/>
                <w:color w:val="000000"/>
                <w:sz w:val="20"/>
              </w:rPr>
              <w:t>
Белгіленген әдептілік нормалары мен стандарттарынасүйенеді;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Өзініңжұмысынадалорындайды;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80"/>
          <w:p>
            <w:pPr>
              <w:spacing w:after="20"/>
              <w:ind w:left="20"/>
              <w:jc w:val="both"/>
            </w:pPr>
            <w:r>
              <w:rPr>
                <w:rFonts w:ascii="Times New Roman"/>
                <w:b w:val="false"/>
                <w:i w:val="false"/>
                <w:color w:val="000000"/>
                <w:sz w:val="20"/>
              </w:rPr>
              <w:t>
 </w:t>
            </w:r>
          </w:p>
          <w:bookmarkEnd w:id="180"/>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Өзінің жұмысын орындау барысында немқұрайлылық білдіреді;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81"/>
          <w:p>
            <w:pPr>
              <w:spacing w:after="20"/>
              <w:ind w:left="20"/>
              <w:jc w:val="both"/>
            </w:pPr>
            <w:r>
              <w:rPr>
                <w:rFonts w:ascii="Times New Roman"/>
                <w:b w:val="false"/>
                <w:i w:val="false"/>
                <w:color w:val="000000"/>
                <w:sz w:val="20"/>
              </w:rPr>
              <w:t>
Е-3 (құрылым</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дық бөлімше</w:t>
            </w:r>
          </w:p>
          <w:p>
            <w:pPr>
              <w:spacing w:after="20"/>
              <w:ind w:left="20"/>
              <w:jc w:val="both"/>
            </w:pPr>
            <w:r>
              <w:rPr>
                <w:rFonts w:ascii="Times New Roman"/>
                <w:b w:val="false"/>
                <w:i w:val="false"/>
                <w:color w:val="000000"/>
                <w:sz w:val="20"/>
              </w:rPr>
              <w:t>
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82"/>
          <w:p>
            <w:pPr>
              <w:spacing w:after="20"/>
              <w:ind w:left="20"/>
              <w:jc w:val="both"/>
            </w:pPr>
            <w:r>
              <w:rPr>
                <w:rFonts w:ascii="Times New Roman"/>
                <w:b w:val="false"/>
                <w:i w:val="false"/>
                <w:color w:val="000000"/>
                <w:sz w:val="20"/>
              </w:rPr>
              <w:t>
E-4;</w:t>
            </w:r>
          </w:p>
          <w:bookmarkEnd w:id="182"/>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Аппараттың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Аппараттың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83"/>
          <w:p>
            <w:pPr>
              <w:spacing w:after="20"/>
              <w:ind w:left="20"/>
              <w:jc w:val="both"/>
            </w:pPr>
            <w:r>
              <w:rPr>
                <w:rFonts w:ascii="Times New Roman"/>
                <w:b w:val="false"/>
                <w:i w:val="false"/>
                <w:color w:val="000000"/>
                <w:sz w:val="20"/>
              </w:rPr>
              <w:t>
Е-3 (құрылым</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дық бөлімше</w:t>
            </w:r>
          </w:p>
          <w:p>
            <w:pPr>
              <w:spacing w:after="20"/>
              <w:ind w:left="20"/>
              <w:jc w:val="both"/>
            </w:pPr>
            <w:r>
              <w:rPr>
                <w:rFonts w:ascii="Times New Roman"/>
                <w:b w:val="false"/>
                <w:i w:val="false"/>
                <w:color w:val="000000"/>
                <w:sz w:val="20"/>
              </w:rPr>
              <w:t>
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84"/>
          <w:p>
            <w:pPr>
              <w:spacing w:after="20"/>
              <w:ind w:left="20"/>
              <w:jc w:val="both"/>
            </w:pPr>
            <w:r>
              <w:rPr>
                <w:rFonts w:ascii="Times New Roman"/>
                <w:b w:val="false"/>
                <w:i w:val="false"/>
                <w:color w:val="000000"/>
                <w:sz w:val="20"/>
              </w:rPr>
              <w:t>
E-4;</w:t>
            </w:r>
          </w:p>
          <w:bookmarkEnd w:id="184"/>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85"/>
          <w:p>
            <w:pPr>
              <w:spacing w:after="20"/>
              <w:ind w:left="20"/>
              <w:jc w:val="both"/>
            </w:pPr>
            <w:r>
              <w:rPr>
                <w:rFonts w:ascii="Times New Roman"/>
                <w:b w:val="false"/>
                <w:i w:val="false"/>
                <w:color w:val="000000"/>
                <w:sz w:val="20"/>
              </w:rPr>
              <w:t>
Е-3 (құрылым</w:t>
            </w:r>
          </w:p>
          <w:bookmarkEnd w:id="185"/>
          <w:p>
            <w:pPr>
              <w:spacing w:after="20"/>
              <w:ind w:left="20"/>
              <w:jc w:val="both"/>
            </w:pPr>
            <w:r>
              <w:rPr>
                <w:rFonts w:ascii="Times New Roman"/>
                <w:b w:val="false"/>
                <w:i w:val="false"/>
                <w:color w:val="000000"/>
                <w:sz w:val="20"/>
              </w:rPr>
              <w:t>
</w:t>
            </w:r>
            <w:r>
              <w:rPr>
                <w:rFonts w:ascii="Times New Roman"/>
                <w:b w:val="false"/>
                <w:i w:val="false"/>
                <w:color w:val="000000"/>
                <w:sz w:val="20"/>
              </w:rPr>
              <w:t>дық бөлімше</w:t>
            </w:r>
          </w:p>
          <w:p>
            <w:pPr>
              <w:spacing w:after="20"/>
              <w:ind w:left="20"/>
              <w:jc w:val="both"/>
            </w:pPr>
            <w:r>
              <w:rPr>
                <w:rFonts w:ascii="Times New Roman"/>
                <w:b w:val="false"/>
                <w:i w:val="false"/>
                <w:color w:val="000000"/>
                <w:sz w:val="20"/>
              </w:rPr>
              <w:t>
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86"/>
          <w:p>
            <w:pPr>
              <w:spacing w:after="20"/>
              <w:ind w:left="20"/>
              <w:jc w:val="both"/>
            </w:pPr>
            <w:r>
              <w:rPr>
                <w:rFonts w:ascii="Times New Roman"/>
                <w:b w:val="false"/>
                <w:i w:val="false"/>
                <w:color w:val="000000"/>
                <w:sz w:val="20"/>
              </w:rPr>
              <w:t>
E-4;</w:t>
            </w:r>
          </w:p>
          <w:bookmarkEnd w:id="186"/>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аудандық мәслихаты аппаратының "Б"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9" w:id="187"/>
    <w:p>
      <w:pPr>
        <w:spacing w:after="0"/>
        <w:ind w:left="0"/>
        <w:jc w:val="both"/>
      </w:pPr>
      <w:r>
        <w:rPr>
          <w:rFonts w:ascii="Times New Roman"/>
          <w:b w:val="false"/>
          <w:i w:val="false"/>
          <w:color w:val="000000"/>
          <w:sz w:val="28"/>
        </w:rPr>
        <w:t>
      "БЕКІТЕМІН"</w:t>
      </w:r>
    </w:p>
    <w:bookmarkEnd w:id="187"/>
    <w:bookmarkStart w:name="z380" w:id="188"/>
    <w:p>
      <w:pPr>
        <w:spacing w:after="0"/>
        <w:ind w:left="0"/>
        <w:jc w:val="both"/>
      </w:pPr>
      <w:r>
        <w:rPr>
          <w:rFonts w:ascii="Times New Roman"/>
          <w:b w:val="false"/>
          <w:i w:val="false"/>
          <w:color w:val="000000"/>
          <w:sz w:val="28"/>
        </w:rPr>
        <w:t>
      Ескелді аудандық мәслихатының хатшысы</w:t>
      </w:r>
    </w:p>
    <w:bookmarkEnd w:id="188"/>
    <w:bookmarkStart w:name="z381" w:id="189"/>
    <w:p>
      <w:pPr>
        <w:spacing w:after="0"/>
        <w:ind w:left="0"/>
        <w:jc w:val="both"/>
      </w:pPr>
      <w:r>
        <w:rPr>
          <w:rFonts w:ascii="Times New Roman"/>
          <w:b w:val="false"/>
          <w:i w:val="false"/>
          <w:color w:val="000000"/>
          <w:sz w:val="28"/>
        </w:rPr>
        <w:t xml:space="preserve">
      ________________________________ </w:t>
      </w:r>
    </w:p>
    <w:bookmarkEnd w:id="189"/>
    <w:p>
      <w:pPr>
        <w:spacing w:after="0"/>
        <w:ind w:left="0"/>
        <w:jc w:val="both"/>
      </w:pPr>
      <w:r>
        <w:rPr>
          <w:rFonts w:ascii="Times New Roman"/>
          <w:b w:val="false"/>
          <w:i w:val="false"/>
          <w:color w:val="000000"/>
          <w:sz w:val="28"/>
        </w:rPr>
        <w:t>
      (тегі, аты-жөнінің бірінші әріптері)</w:t>
      </w:r>
    </w:p>
    <w:bookmarkStart w:name="z382" w:id="190"/>
    <w:p>
      <w:pPr>
        <w:spacing w:after="0"/>
        <w:ind w:left="0"/>
        <w:jc w:val="both"/>
      </w:pPr>
      <w:r>
        <w:rPr>
          <w:rFonts w:ascii="Times New Roman"/>
          <w:b w:val="false"/>
          <w:i w:val="false"/>
          <w:color w:val="000000"/>
          <w:sz w:val="28"/>
        </w:rPr>
        <w:t>
      күні ____________________________</w:t>
      </w:r>
    </w:p>
    <w:bookmarkEnd w:id="190"/>
    <w:bookmarkStart w:name="z383" w:id="191"/>
    <w:p>
      <w:pPr>
        <w:spacing w:after="0"/>
        <w:ind w:left="0"/>
        <w:jc w:val="both"/>
      </w:pPr>
      <w:r>
        <w:rPr>
          <w:rFonts w:ascii="Times New Roman"/>
          <w:b w:val="false"/>
          <w:i w:val="false"/>
          <w:color w:val="000000"/>
          <w:sz w:val="28"/>
        </w:rPr>
        <w:t>
      қолы _________________________</w:t>
      </w:r>
    </w:p>
    <w:bookmarkEnd w:id="191"/>
    <w:bookmarkStart w:name="z384" w:id="192"/>
    <w:p>
      <w:pPr>
        <w:spacing w:after="0"/>
        <w:ind w:left="0"/>
        <w:jc w:val="both"/>
      </w:pPr>
      <w:r>
        <w:rPr>
          <w:rFonts w:ascii="Times New Roman"/>
          <w:b w:val="false"/>
          <w:i w:val="false"/>
          <w:color w:val="000000"/>
          <w:sz w:val="28"/>
        </w:rPr>
        <w:t>
      Бағалау жөніндегі комиссия отырысының хаттамасы</w:t>
      </w:r>
    </w:p>
    <w:bookmarkEnd w:id="192"/>
    <w:bookmarkStart w:name="z385" w:id="193"/>
    <w:p>
      <w:pPr>
        <w:spacing w:after="0"/>
        <w:ind w:left="0"/>
        <w:jc w:val="both"/>
      </w:pPr>
      <w:r>
        <w:rPr>
          <w:rFonts w:ascii="Times New Roman"/>
          <w:b w:val="false"/>
          <w:i w:val="false"/>
          <w:color w:val="000000"/>
          <w:sz w:val="28"/>
        </w:rPr>
        <w:t>
      _________________________________________________________________ (мемлекеттік органның атауы)</w:t>
      </w:r>
    </w:p>
    <w:bookmarkEnd w:id="193"/>
    <w:bookmarkStart w:name="z386" w:id="194"/>
    <w:p>
      <w:pPr>
        <w:spacing w:after="0"/>
        <w:ind w:left="0"/>
        <w:jc w:val="both"/>
      </w:pPr>
      <w:r>
        <w:rPr>
          <w:rFonts w:ascii="Times New Roman"/>
          <w:b w:val="false"/>
          <w:i w:val="false"/>
          <w:color w:val="000000"/>
          <w:sz w:val="28"/>
        </w:rPr>
        <w:t xml:space="preserve">
      ________________________________________________________________ </w:t>
      </w:r>
    </w:p>
    <w:bookmarkEnd w:id="194"/>
    <w:p>
      <w:pPr>
        <w:spacing w:after="0"/>
        <w:ind w:left="0"/>
        <w:jc w:val="both"/>
      </w:pPr>
      <w:r>
        <w:rPr>
          <w:rFonts w:ascii="Times New Roman"/>
          <w:b w:val="false"/>
          <w:i w:val="false"/>
          <w:color w:val="000000"/>
          <w:sz w:val="28"/>
        </w:rPr>
        <w:t>
      (бағалау мерзімі жыл)</w:t>
      </w:r>
    </w:p>
    <w:bookmarkStart w:name="z387" w:id="195"/>
    <w:p>
      <w:pPr>
        <w:spacing w:after="0"/>
        <w:ind w:left="0"/>
        <w:jc w:val="both"/>
      </w:pPr>
      <w:r>
        <w:rPr>
          <w:rFonts w:ascii="Times New Roman"/>
          <w:b w:val="false"/>
          <w:i w:val="false"/>
          <w:color w:val="000000"/>
          <w:sz w:val="28"/>
        </w:rPr>
        <w:t>
      Бағалау нәтижелері</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96"/>
          <w:p>
            <w:pPr>
              <w:spacing w:after="20"/>
              <w:ind w:left="20"/>
              <w:jc w:val="both"/>
            </w:pPr>
            <w:r>
              <w:rPr>
                <w:rFonts w:ascii="Times New Roman"/>
                <w:b w:val="false"/>
                <w:i w:val="false"/>
                <w:color w:val="000000"/>
                <w:sz w:val="20"/>
              </w:rPr>
              <w:t xml:space="preserve">
№ </w:t>
            </w:r>
          </w:p>
          <w:bookmarkEnd w:id="196"/>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97"/>
          <w:p>
            <w:pPr>
              <w:spacing w:after="20"/>
              <w:ind w:left="20"/>
              <w:jc w:val="both"/>
            </w:pPr>
            <w:r>
              <w:rPr>
                <w:rFonts w:ascii="Times New Roman"/>
                <w:b w:val="false"/>
                <w:i w:val="false"/>
                <w:color w:val="000000"/>
                <w:sz w:val="20"/>
              </w:rPr>
              <w:t>
1.</w:t>
            </w:r>
          </w:p>
          <w:bookmarkEnd w:id="1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98"/>
          <w:p>
            <w:pPr>
              <w:spacing w:after="20"/>
              <w:ind w:left="20"/>
              <w:jc w:val="both"/>
            </w:pPr>
            <w:r>
              <w:rPr>
                <w:rFonts w:ascii="Times New Roman"/>
                <w:b w:val="false"/>
                <w:i w:val="false"/>
                <w:color w:val="000000"/>
                <w:sz w:val="20"/>
              </w:rPr>
              <w:t>
2.</w:t>
            </w:r>
          </w:p>
          <w:bookmarkEnd w:id="1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99"/>
          <w:p>
            <w:pPr>
              <w:spacing w:after="20"/>
              <w:ind w:left="20"/>
              <w:jc w:val="both"/>
            </w:pPr>
            <w:r>
              <w:rPr>
                <w:rFonts w:ascii="Times New Roman"/>
                <w:b w:val="false"/>
                <w:i w:val="false"/>
                <w:color w:val="000000"/>
                <w:sz w:val="20"/>
              </w:rPr>
              <w:t>
...</w:t>
            </w:r>
          </w:p>
          <w:bookmarkEnd w:id="1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2" w:id="200"/>
    <w:p>
      <w:pPr>
        <w:spacing w:after="0"/>
        <w:ind w:left="0"/>
        <w:jc w:val="both"/>
      </w:pPr>
      <w:r>
        <w:rPr>
          <w:rFonts w:ascii="Times New Roman"/>
          <w:b w:val="false"/>
          <w:i w:val="false"/>
          <w:color w:val="000000"/>
          <w:sz w:val="28"/>
        </w:rPr>
        <w:t>
       Комиссия қорытындысы:</w:t>
      </w:r>
    </w:p>
    <w:bookmarkEnd w:id="200"/>
    <w:bookmarkStart w:name="z393" w:id="201"/>
    <w:p>
      <w:pPr>
        <w:spacing w:after="0"/>
        <w:ind w:left="0"/>
        <w:jc w:val="both"/>
      </w:pPr>
      <w:r>
        <w:rPr>
          <w:rFonts w:ascii="Times New Roman"/>
          <w:b w:val="false"/>
          <w:i w:val="false"/>
          <w:color w:val="000000"/>
          <w:sz w:val="28"/>
        </w:rPr>
        <w:t>
       _________________________________________________________________</w:t>
      </w:r>
    </w:p>
    <w:bookmarkEnd w:id="201"/>
    <w:bookmarkStart w:name="z394" w:id="202"/>
    <w:p>
      <w:pPr>
        <w:spacing w:after="0"/>
        <w:ind w:left="0"/>
        <w:jc w:val="both"/>
      </w:pPr>
      <w:r>
        <w:rPr>
          <w:rFonts w:ascii="Times New Roman"/>
          <w:b w:val="false"/>
          <w:i w:val="false"/>
          <w:color w:val="000000"/>
          <w:sz w:val="28"/>
        </w:rPr>
        <w:t>
      Тексерілді:</w:t>
      </w:r>
    </w:p>
    <w:bookmarkEnd w:id="202"/>
    <w:bookmarkStart w:name="z395" w:id="203"/>
    <w:p>
      <w:pPr>
        <w:spacing w:after="0"/>
        <w:ind w:left="0"/>
        <w:jc w:val="both"/>
      </w:pPr>
      <w:r>
        <w:rPr>
          <w:rFonts w:ascii="Times New Roman"/>
          <w:b w:val="false"/>
          <w:i w:val="false"/>
          <w:color w:val="000000"/>
          <w:sz w:val="28"/>
        </w:rPr>
        <w:t>
      Комиссияның хатшысы: ___________________________ Күні: __________ (тегі, аты-жөні, қолы)</w:t>
      </w:r>
    </w:p>
    <w:bookmarkEnd w:id="203"/>
    <w:bookmarkStart w:name="z396" w:id="204"/>
    <w:p>
      <w:pPr>
        <w:spacing w:after="0"/>
        <w:ind w:left="0"/>
        <w:jc w:val="both"/>
      </w:pPr>
      <w:r>
        <w:rPr>
          <w:rFonts w:ascii="Times New Roman"/>
          <w:b w:val="false"/>
          <w:i w:val="false"/>
          <w:color w:val="000000"/>
          <w:sz w:val="28"/>
        </w:rPr>
        <w:t>
      Комиссияның төрағасы: ____________________________ Күні: __________ (тегі, аты-жөні, қолы)</w:t>
      </w:r>
    </w:p>
    <w:bookmarkEnd w:id="204"/>
    <w:bookmarkStart w:name="z397" w:id="205"/>
    <w:p>
      <w:pPr>
        <w:spacing w:after="0"/>
        <w:ind w:left="0"/>
        <w:jc w:val="both"/>
      </w:pPr>
      <w:r>
        <w:rPr>
          <w:rFonts w:ascii="Times New Roman"/>
          <w:b w:val="false"/>
          <w:i w:val="false"/>
          <w:color w:val="000000"/>
          <w:sz w:val="28"/>
        </w:rPr>
        <w:t>
      Комиссияның мүшесі: _____________________________ Күні: ___________ (тегі, аты-жөні, қолы)</w:t>
      </w:r>
    </w:p>
    <w:bookmarkEnd w:id="2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