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5b32" w14:textId="0715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2018 жылғы 11 мамырдағы № 31-205 шешімі. Алматы облысы Әділет департаментінде 2018 жылы 30 мамырда № 4731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кодексiнің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ШЕШIМ ҚАБЫЛДАДЫ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2017жылғы 27 желтоқсандағы "Ескелді ауданының ауылдық округтерінің 2018-2020 жылдарға арналған бюджеттері туралы" № 24-162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29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-тармақтары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Алдабергенов ауылдық округінің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59297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10700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757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47840 мың теңге, оның ішінде: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6607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41233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59297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теңге,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2018-2020 жылдарға арналған Ақын Сара ауылдық округінің бюджеті тиісінше осы шешімнің 4, 5, 6-қосымшаларына сәйкес, оның ішінде 2018 жылға келесі көлемдерде бекітілсін: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43466 мың теңге, оның ішінде: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7822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366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35278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23881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11397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43466 мың теңге;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2018-2020 жылдарға арналған Бақтыбай ауылдық округінің бюджеті тиісінше осы шешімнің 7, 8, 9-қосымшаларына сәйкес, оның ішінде 2018 жылға келесі көлемдерде бекітілсін: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65397 мың теңге, оның ішінде: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37782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1788 мың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25827 мың теңге, оның ішінде: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7925 мың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17902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65397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2018-2020 жылдарға арналған Қарабұлақ ауылдық округінің бюджеті тиісінше осы шешімнің 10, 11, 12-қосымшаларына сәйкес, оның ішінде 2018 жылға келесі көлемдерде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229693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128020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432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101241 мың теңге, оның ішінде: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42483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58758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229693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2018-2020 жылдарға арналған Қаратал ауылдық округінің бюджеті тиісінше осы шешімнің 13, 14, 15-қосымшаларына сәйкес, оның ішінде 2018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19534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3484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16050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1506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14544 мың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19534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2018-2020 жылдарға арналған Төлеңгіт ауылдық округінің бюджеті тиісінше осы шешімнің 16, 17, 18-қосымшаларына сәйкес, оның ішінде 2018 жылға келесі көлемдерде бекітілсін: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51873 мың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2580 мың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49293 мың теңге, оның ішінде: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32481 мың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16812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51873 мың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Сырымбет ауылдық округінің бюджеті тиісінше осы шешімнің 19, 20, 21-қосымшаларына сәйкес, оның ішінде 2018 жылға келесі көлемдерде бекітілсін: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45610 мың теңге, оның ішінде: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2725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түсімдері 394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42491 мың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27828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14663 мың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45610 мың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0 теңге;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Ескелді аудандық мәслихаттың "Экономика, қаржы, бюджет және заңдылықты сақтау мәселелерін қамтитын" тұрақты комиссиясына жүктелсін.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Жапабаев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"11" мамырдағы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31-205 шешіміне 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 қосымша</w:t>
            </w:r>
          </w:p>
        </w:tc>
      </w:tr>
    </w:tbl>
    <w:bookmarkStart w:name="z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Алдабергенов ауылдық округінің бюджеті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4118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9"/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 емес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шотынанқаражат қалдықтарының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94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1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3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4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5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"11"мамырдағы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31-205 шешіміне 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№ 4 қосымша</w:t>
            </w:r>
          </w:p>
        </w:tc>
      </w:tr>
    </w:tbl>
    <w:bookmarkStart w:name="z17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Ақын Сара ауылдық округінің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2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18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19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0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1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2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23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"11" мамырдағы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№31-205 шешіміне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7 қосымша</w:t>
            </w:r>
          </w:p>
        </w:tc>
      </w:tr>
    </w:tbl>
    <w:bookmarkStart w:name="z25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Бақтыбай ауылдық округінің бюджеті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25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21192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6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7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8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9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0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"11" мамырдағы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№31-205 шешіміне 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10 қосымша</w:t>
            </w:r>
          </w:p>
        </w:tc>
      </w:tr>
    </w:tbl>
    <w:bookmarkStart w:name="z33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Қарабұлақ ауылдық округінің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1774"/>
        <w:gridCol w:w="1143"/>
        <w:gridCol w:w="3932"/>
        <w:gridCol w:w="43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42"/>
        </w:tc>
        <w:tc>
          <w:tcPr>
            <w:tcW w:w="4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229693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128020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22516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105504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101087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5"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101241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түсетiн трансферттер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1299"/>
        <w:gridCol w:w="5807"/>
        <w:gridCol w:w="2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7"/>
        </w:tc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0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1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2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4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5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7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8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9"/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"11" мамырдағы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№31-205 шешіміне 5-қосымша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13 қосымша</w:t>
            </w:r>
          </w:p>
        </w:tc>
      </w:tr>
    </w:tbl>
    <w:bookmarkStart w:name="z41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Қаратал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61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5"/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7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органдардың күрделі шығыстары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8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69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0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1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2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421"/>
        <w:gridCol w:w="421"/>
        <w:gridCol w:w="7705"/>
        <w:gridCol w:w="3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3"/>
        </w:tc>
        <w:tc>
          <w:tcPr>
            <w:tcW w:w="3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74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"11" мамырдағы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31-205 шешіміне 6-қосымша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16 қосымша</w:t>
            </w:r>
          </w:p>
        </w:tc>
      </w:tr>
    </w:tbl>
    <w:bookmarkStart w:name="z48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Төлеңгіт ауылдық округінің бюджеті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76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9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0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4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5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6"/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87"/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"/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89"/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"/>
        <w:gridCol w:w="390"/>
        <w:gridCol w:w="1283"/>
        <w:gridCol w:w="7146"/>
        <w:gridCol w:w="3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0"/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1"/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2018 жылғы "11" мамырдағы "Ескелді ауданының ауылдық округтерінің 2018-2020 жылдарға арналған бюджеттері туралы" Ескелді аудандық мәслихатының 2017 жылғы 27 желтоқсандағы № 24-162 шешіміне өзгерістер енгізу туралы" № 31-205 шешіміне 7-қосымша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 аудандық мәслихатының 2017 жылғы 27 желтоқсандағы "Ескелді ауданының ауылдық округтерінің 2018-2020 жылдарға арналған бюджеттері туралы" № 24-162 шешіміне 19-қосымша</w:t>
            </w:r>
          </w:p>
        </w:tc>
      </w:tr>
    </w:tbl>
    <w:bookmarkStart w:name="z564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Сырымбет ауылдық округінің бюджеті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2008"/>
        <w:gridCol w:w="1294"/>
        <w:gridCol w:w="3540"/>
        <w:gridCol w:w="4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3"/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5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6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7"/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98"/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қызметкөрсетуді ұйымдастыру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3"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4707"/>
        <w:gridCol w:w="43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4"/>
        </w:tc>
        <w:tc>
          <w:tcPr>
            <w:tcW w:w="4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(мыңтеңге)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бюджеттіккредиттеу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5"/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481"/>
        <w:gridCol w:w="481"/>
        <w:gridCol w:w="7180"/>
        <w:gridCol w:w="3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7"/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0"/>
        <w:gridCol w:w="8054"/>
        <w:gridCol w:w="2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8"/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9"/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(мыңтеңге)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