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d48c" w14:textId="c21d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2018 жылғы 10 желтоқсандағы № 41-249 шешімі. Алматы облысы Әділет департаментінде 2018 жылы 14 желтоқсанда № 4952 болып тіркелді. Күші жойылды - Алматы облысы Ескелді аудандық мәслихатының 2020 жылғы 18 тамыздағы № 67-382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Ескелді аудандық мәслихатының 18.08.2020 </w:t>
      </w:r>
      <w:r>
        <w:rPr>
          <w:rFonts w:ascii="Times New Roman"/>
          <w:b w:val="false"/>
          <w:i w:val="false"/>
          <w:color w:val="ff0000"/>
          <w:sz w:val="28"/>
        </w:rPr>
        <w:t>№ 67-382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704-бабының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Ескелді ауданы бойынша Қазақстан Республикасының жер заңнамасына сәйкес, пайдаланылмайтын ауыл шаруашылығы мақсатындағы жерге жер салығының базалық мөлшерлемелері және бірыңғай жер салығының мөлшерлемелері бес есеге арттырылсын.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"Жер мәселелері, ауыл шаруашылығы және табиғатты қорғау жұмыстарын қамтитын"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