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e500" w14:textId="7e0e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әкімінің 2018 жылғы 13 желтоқсандағы № 1812106730 шешімі. Алматы облысы Әділет департаментінде 2018 жылы 19 желтоқсанда № 4957 болып тіркелді. Күші жойылды - Алматы облысы Кербұлақ ауданы әкімінің 2019 жылғы 30 қыркүйектегі № 7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Кербұлақ ауданы әкімдігінің 18.12.2019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ауданы бойынша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Кербұлақ ауданы әкімі аппаратының басшысы Акниет Турысбекович Туматаевқа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тіркелгеннен күннен бастап күшіне енеді және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"13"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ауданында дауыс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беруді өткізу және дауыс санау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 сайлау учаскелерін құру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1812106730 шешіміне 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ауданында дауыс беруді өткізу және дауыс санау үшін құрылған сайлау учаскелері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592 сайлау учаскесі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Сәмен ауылы, Сәмен көшесі, № 3, фельдшерлік пункті.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Сәмен ауылы, көшелері: Масанов № 1-24 дейін; Архарлы асуы.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593 сайлау учаскесі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Жоламан ауылы, Қ. Мырзакерімов көшесі, № 3, Жоламан орта мектебі.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Жоламан ауылы; көшелері: Жоламан батыр № 1-13 дейін, Жансүгіров № 1-13 дейін, Бокин № 1-12 дейін, Уалиханов № 1-9 дейін, Туркістанов №1-20 дейін, Ескелді-би № 1-11 дейін, Жетісу №1-32 дейін, Суанбаев №1-39 дейін, Мырзакерімов № 1-25 дейін, Балпык би № 1-13 дейін, Жанбай баба №1-13 дейін, Байбукашев № 1-22 дейін, Бұқар жырау №1-10 дейін, Қайнар №1-21 дейін, Шалқаров № 1-27 дейін. Дала станциясы, көшесі: Акшанов №1-16 дейін;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594 сайлау учаскесі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Жоламан станциясы, Железнодорожная көшесі, № 1, теміржолшылар мекемесі.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Станциялар: Архарлы, Алтындала, Сайлы, Жоламан, көшесі: Нуспеков № 1-17 дейін, Жоламан ауылы, көшесі: Железнодорожная №1-30 дейін. 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595 сайлау учаскесі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Қарашоқы ауылы, Набережная көшесі, № 31, Қарашоқы орта мектебі. 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Қарашоқы ауылы; Көшелері Құлжабай би № 1-73 дейін, Ынтымақ № 1-25 дейін, Мақатаев № 1-6 дейін, Молдағулова № 1-32 дейін, Шоқан № 1-25 дейін, Молодежная № 1-16 дейін, Боранбаев № 1-12 дейін, Малайсары № 1-9 дейін, Қабанбай № 1-8 дейін, Абылайхан № 1-10 дейін, Исабаева № 1-17 дейін, Ауезов № 1-7 дейін, Надбережная № 1-42 дейін, Б.Момышулы № 1- 47 дейін, Ардагер № 1-2 дейін, Казахстан № 1-11 дейін, Амангелді № 1-17 дейін, Абай № 1-10 дейін, Бөбек № 1-17 дейін, Бейбітшілік № 1-3 дейін, Жидебай № 1-6 дейін, Алтынсарин № 1-12 дейін, Маметов № 1-20 дейін, Кажымұқан № 1-27 дейін, Гагарин № 1-21 дейін</w:t>
      </w:r>
    </w:p>
    <w:bookmarkEnd w:id="16"/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596 сайлау учаскесі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Қызылжар ауылы, Алтынсарин көшесі, № 24, Ж. Жапарова атындағы орта мектеп.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Қызылжар ауылы, көшелері: Жамбыл № 1-19 дейін, Султан № 1-46 дейін, Абай № 1-53 дейін, Шыныбек № 1-52 дейін, Нүркенов № 1-58 дейін, Бармақ батыр № 1-7 дейін, Мейірхан Мұкан № 1-32 дейін, Алтынсарин № 1-27 дейін; "Аксункар" жол учаскесі. Кызылжар станциясы.</w:t>
      </w:r>
    </w:p>
    <w:bookmarkEnd w:id="19"/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597 сайлау учаскесі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Шилісу ауылы, Алтынсарин көшесі, № 18/2, Шилісу ауылдық клубы.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Шилісу ауылы, көшелері: Алтынсарин № 1-20 дейін, Жансүгіров № 1-27 дейін.</w:t>
      </w:r>
    </w:p>
    <w:bookmarkEnd w:id="22"/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598 сайлау учаскесі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Желдықара ауылы, Желдыкара орта мектебі, тел. 42551.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Желдықара ауылы.</w:t>
      </w:r>
    </w:p>
    <w:bookmarkEnd w:id="25"/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599 сайлау учаскесі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Сарыбастау ауылы, Т.Аубакиров көшесі, № 1, Сарыбастау орта мектебі.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Сарыбастау ауылы, көшелері: Алматы № 1-23 дейін, Сейфулин № 1-23 дейін, Амангелді № 1-12 дейін, Абай № 1-19 дейін, Б.Момышұлы № 1-11 дейін, Маметова № 1-6 дейін, Аубакіров № 1-7 дейін, Қонаев № 1-4 дейін, Шоқан № 1-7 дейін, Жабаев № 1-4 дейін, Бокин № 1-6 дейін, Жандосов № 1-6 дейін, Турар Рысқұлов № 1-7 дейін.</w:t>
      </w:r>
    </w:p>
    <w:bookmarkEnd w:id="28"/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600 сайлау учаскесі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Архарлы ауылы, Қызылқұдық бастауыш мектебі.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Архарлы ауылы.</w:t>
      </w:r>
    </w:p>
    <w:bookmarkEnd w:id="31"/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601 сайлау учаскесі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рудник Архарлы, Рахатов көшесі, № 27, Архарлы орта мектебі.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Сарыбастау ауылы көшесі: Жумабаев № 1-17 дейін. Карашокы ауылы, көшелері: Рахатов №1-23 дейін, Әуезов №1-32 дейін, Манасбай № 1-30 дейін.</w:t>
      </w:r>
    </w:p>
    <w:bookmarkEnd w:id="34"/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602 сайлау учаскесі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Малайсары ауылы, фельдшерлік пункт.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Малайсары ауылы.</w:t>
      </w:r>
    </w:p>
    <w:bookmarkEnd w:id="37"/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603 сайлау учаскесі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Малайсары станциясы, Малайсары орта мектебі.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Малайсары станциясы, көшелері: Центральная №1-28 дейін, 1-108 дейін, 1-5 дейін.</w:t>
      </w:r>
    </w:p>
    <w:bookmarkEnd w:id="40"/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604 сайлау учаскесі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Қарағаш ауылы, Абай көшесі, № 1, Сарыбулақ орта мектебі.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Қарагаш ауылы, көшелері: Абай № 1-26 дейін, Алтынсарин № 1-11 дейін, Шоқан № 1-13 дейін, Маметова № 1-7 дейін, Ақын сара № 1-5 дейін, Жолмырза № 1-19 дейін, Сарыбұлақ № 1-15 дейін, Сейткерім № 1-31 дейін, Қабанбай батыр № 1-9 дейін, Алдаберген № 1-32 дейін, Молдағұлова № 1-10 дейін, Муқанов № 1-22 дейін.</w:t>
      </w:r>
    </w:p>
    <w:bookmarkEnd w:id="43"/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605 сайлау учаскесі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Шилісу ауылы, Сарыбұлақ бастауыш мектебі.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Шилісу ауылы.</w:t>
      </w:r>
    </w:p>
    <w:bookmarkEnd w:id="46"/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606 сайлау учаскесі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Қазынсу ауылы, Қазынсу бастауыш мектебі.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Қазынсу ауылы.</w:t>
      </w:r>
    </w:p>
    <w:bookmarkEnd w:id="49"/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607 сайлау учаскесі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Қоянкөз ауылы, Амангелді көшесі, № 1, Т.Құлыбеков атындағы орта мектеп.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Қоянкөз ауылы, көшелері: Абай № 1-74 дейін, Амангелді № 1-109 дейін, Жамбыл № 1-58 дейін, Коянкөз № 1-90 дейін, Құлыбеков № 1-52 дейін, Кұрмангазы № 1-34 дейін, Майлин № 1-49 дейін, Маметова № 1-27 дейін, Рыскулов № 1-128 дейін, Төлебаев № 1-38 дейін, Шоқан № 1-77 дейін, Ауезов №1-52 дейін.</w:t>
      </w:r>
    </w:p>
    <w:bookmarkEnd w:id="52"/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608 сайлау учаскесі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Шанханай ауылы, Шоқан көшесі, № 27, Мәдениет үйі.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Шанханай ауылы, көшелері: Абай № 1-147 дейін, Жансугіров № 1-81 дейін, Ауезов № 1-191 дейін, Базарбаев № 1-131 дейін, Жамбыл № 1-96 дейін, Кұрмангазы № 1-197 дейін, Рахметбай № 1-250 дейін, Шоқан № 1-326 дейін, Бейбітшілік № 1-121 дейін.</w:t>
      </w:r>
    </w:p>
    <w:bookmarkEnd w:id="55"/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609 сайлау учаскесі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Майтөбе ауылы, Школьная көшесі, № 1, Шанханай орта мектебі.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Майтөбе ауылы, көшелері: Школьная № 1-12 дейін, Гвардейская № 1-14 дейін.</w:t>
      </w:r>
    </w:p>
    <w:bookmarkEnd w:id="58"/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610 сайлау учаскесі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Оразбеков көшесі, № 14, № 49 орта мектебі.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Сарыөзек ауылы, көшелері: Рысқұлов № 1-200 дейін, Оразбеков № 1-20 дейін, Аль-Фараби № 1-45 дейін, Менделеев № 1-17 дейін, Майлин № 1-63 дейін, Крупская № 1-17 дейін, Макатаев № 1-24 дейін, Молдағалиев № 1-18 дейін. </w:t>
      </w:r>
    </w:p>
    <w:bookmarkEnd w:id="61"/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611 сайлау учаскесі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Оразбеков көшесі, № 14, № 49 орта мектебі.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көшелері: Аймауытов № 1-23 дейін, Гоголь № 1-16 дейін, Мустафин № 1-10 дейін, Пушкин № 1-27 дейін, Жібек жолы № 1-32 дейін, Аманжолов № 1-31 дейін, Муканов № 1-38 дейін, Торайғыров № 1-9 дейін, Аронұлы № 1-23 дейін, Бактыбай ақын № 1-22 дейін, Байсейітов № 1-21 дейін, Желтоқсан № 1-9 дейін, Бейбітшілік № 1-38 дейін, Жандосов № 1-18 дейін, Асфендияров № 1-34 дейін, Бегелдинов № 1-19 дейін.</w:t>
      </w:r>
    </w:p>
    <w:bookmarkEnd w:id="64"/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612 сайлау учаскесі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Маметова көшесі, № 6, Д. Конаева орта мектебі.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көшелері: Гвардейская № 1-37 дейін, Бокин № 1-31 дейін, Кұрманғазы № 1-42 дейін, Турксіб № 1-28 дейін, Амангелді № 1-41 дейін, Құлжабай би № 1-61 дейін, Шоқан № 1-62 дейін, Төлебаев № 1-5 дейін, Ауезов № 1-15 дейін, Жамбыл № 1-7 дейін, Мұратбаев № 1-17 дейін, Луганский № 1-28 дейін, Вожакин № 1-27 дейін, Нұрпейсова № 1-19 дейін, Жарболов № 1-13 дейін, Кайсенов № 1-15 дейін, Балпык би № 1-4 дейін, Кутузов № 1-3 дейін.</w:t>
      </w:r>
    </w:p>
    <w:bookmarkEnd w:id="67"/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613 сайлау учаскесі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Сарыөзек, Б. Момышұлы көшесі, № 25, Ә. Сарыбаев атындағы мәдениет үйі.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көшелері: Қабанбай Батыр № 1-58 дейін, Б. Момышұлы № 1-227 дейін, Ақынсара № 1-17 дейін, Маметова № 1-38 дейін, Тимирязев № 1-24 дейін, Абай № 1-35 дейін, Суханбаев № 1-12 дейін, Дуйсенбаев № 1-22 дейін, Жангелдин № 1-27 дейін, СОРЭС № 1-16 дейін, Жастар № 1-14 дейін, Саин № 1-24 дейін, Совет № 1-15 дейін, Разьезд Дос, Разьезд Балгалы.</w:t>
      </w:r>
    </w:p>
    <w:bookmarkEnd w:id="70"/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614 сайлау учаскесі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Рыскулов көшесі, № 20, аудандық территориялық мекемесі.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көшелері: Мадибекұлы № 1-94 дейін, Жетісу № 1-14 дейін, Байтұрсынов № 1-4 дейін, Сейфулин № 1-17 дейін, Малайсары батыр № 1-70 дейін, Сарыбаев №1-21 дейін, Токтаров №1-8 дейін, Мусірепов № 1-15 дейін, Жансүгіров №1-28 дейін, Рысқұлов №1-82 дейін, Ескелді би № 1-42 дейін, Сатпаев №1-35 дейін, Железнодорожная №1-25 дейін, Нагорная № 1-9 дейін, Разьезд Койкырыккан, Разьезд Майтобе.</w:t>
      </w:r>
    </w:p>
    <w:bookmarkEnd w:id="73"/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615 сайлау учаскесі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Басши ауылы, Асқарбек көшесі, № 27 Райымбек орта мектебі.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Басши ауылы, көшелері: Асембек № 1-69 дейін, Абай № 1-74 дейін, Асқарбек № 1-35 дейін, Алтынсарин № 1-27 дейін, Калинин № 1-15 дейін, Жастар № 1-7 дейін, Маметова № 1-7 дейін, Искаков № 1-11 дейін, Нұрым № 1-22 дейін, Самал № 1-19 дейін, Батыс № 1-2 дейін, Алматы № 1-8 дейін, Өзен № 1-40 дейін, Дастихун № 1-18 дейін.</w:t>
      </w:r>
    </w:p>
    <w:bookmarkEnd w:id="76"/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616 сайлау учаскесі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Нұрым ауылы, Мектеп көшесі, № 1, Нұрым орта мектебі.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Нұрым ауылы, көшелері: Орталық №1-63 дейін, Мектеп № 1-35 дейін, Садуакас № 1-24 дейін, Самал № 1-16 дейін.</w:t>
      </w:r>
    </w:p>
    <w:bookmarkEnd w:id="79"/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617 сайлау учаскесі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Аралтөбе ауылы, Школьная көшесі, нөмір жоқ, Аралтөбе орта мектебі. 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Аралтөбе ауылы, көшелері: Орталык №1-33 дейін, Өзен № 1-20 дейін, Мектеп № 1-9 дейін.</w:t>
      </w:r>
    </w:p>
    <w:bookmarkEnd w:id="82"/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618 сайлау учаскесі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Сарыөзек орта мектебі.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ПДУ участігі, Әскери бөлім.</w:t>
      </w:r>
    </w:p>
    <w:bookmarkEnd w:id="85"/>
    <w:bookmarkStart w:name="z10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619 сайлау учаскесі (жабық сайлау учаскесі)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Сарыөзек ауылы, Әскери қалышық, гарнизон офицерлік клубы 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Шекарасы:Әскери бөлім.</w:t>
      </w:r>
    </w:p>
    <w:bookmarkEnd w:id="88"/>
    <w:bookmarkStart w:name="z10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620 сайлау учаскесі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Көксу ауылы, Ы. Алтынсарин көшесі, № 28, Көксу орта мектебі. 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Көксу ауылы, көшелері: Амангелді № 1-3 дейін, Васильев № 1-7 дейін, Калейников № 1-17 дейін, Бактияров № 1-19 дейін, Бейбітшілік № 1-15 дейін, Балпык би № 1-34 дейін, Абылай хан № 1-29 дейін, Абай № 1-13 дейін, Алтынсарин №1-30 дейін, Султанбаев № 1-36 дейін, Ескелді би №1-14 дейін, Юсымбаева № 1-10 дейін, Уалиханова № 1-12 дейін.</w:t>
      </w:r>
    </w:p>
    <w:bookmarkEnd w:id="91"/>
    <w:bookmarkStart w:name="z10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621 сайлау учаскесі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Беріктас ауылы, Алтынсарин көшесі, № 1, Беріктас орта мектебі.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Беріктас ауылы, көшелері: Қонаев №1-5 дейін, Алтынсарин № 1-13 дейін.</w:t>
      </w:r>
    </w:p>
    <w:bookmarkEnd w:id="94"/>
    <w:bookmarkStart w:name="z10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622 сайлау учаскесі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Қосағаш ауылы, Бейбітшілік көшесі, № 1, Қосағаш орта мектебі.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Қосағаш ауылы, көшелері: Қонаев № 1-18 дейін, Бейбітшілік № 1-24 дейін, Садовая № 1-16 дейін, Подгорная № 1-15 дейін.</w:t>
      </w:r>
    </w:p>
    <w:bookmarkEnd w:id="97"/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623 сайлау учаскесі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Көктал ауылы, Момышұлы көшесі, № 15, Көктал негізгі орта мектебі.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Көктал ауылы, көшелері: Момышұлы № 1-6 дейін, Жабаев № 1-7 дейін, Орақты батыр № 1-10 дейін, Бірлік № 1-6 дейін.</w:t>
      </w:r>
    </w:p>
    <w:bookmarkEnd w:id="100"/>
    <w:bookmarkStart w:name="z11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624 сайлау учаскесі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Шұбар ауылы, Абай, көшесі № 63, Шұбар орта мектебі. 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Шұбар ауылы, көшелері: Күреңбел № 1-86 дейін, Бактыбай № 1-48 дейін, Абай № 1-75 дейін, Конекбаев № 1-49 дейін.</w:t>
      </w:r>
    </w:p>
    <w:bookmarkEnd w:id="103"/>
    <w:bookmarkStart w:name="z11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625 сайлау учаскесі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Онжас ауылы, Балхашев көшесі, № 16, Ақжар орта мектебі.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Онжас ауылы көшесі: Балхашев № 1-66 дейін. </w:t>
      </w:r>
    </w:p>
    <w:bookmarkEnd w:id="106"/>
    <w:bookmarkStart w:name="z12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626 сайлау учаскесі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Аралтөбе ауылы, Киров көшесі, № 7, Аралтөбе орта мектебі.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Аралтөбе ауылы, көшелері: Құлжабай № 1-19 дейін, Балпық би № 1-27 дейін, Набережная № 1-3 дейін, Пограничная № 1-19 дейін, Киров № 1-16 дейін.</w:t>
      </w:r>
    </w:p>
    <w:bookmarkEnd w:id="109"/>
    <w:bookmarkStart w:name="z1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627 сайлау учаскесі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Талдыбұлақ ауылы, Абай көшесі, № 3, Ы.Алтынсарин атындағы орта мектеп. 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Талдыбұлақ ауылы, көшелері: Балпық би №1 дейін, Литвиненко № 1-3 дейін, Латыпжанқызы № 1-11 дейін, Тастабай № 1-15 дейін, Қарасай батыр № 1-8 дейін, Қаблиса жырау № 1-7 дейін, Қабанбай батыр № 1-12 дейін, Алтынсарин № 1-20 дейін, Райымбек № 1-20 дейін, Ауезов № 1-21 дейін, Жабаев № 1-17 дейін, Ескелді би № 1-15 дейін, Қонаев № 1-5 дейін, Момышұлы № 1-19 дейін, Құнанбаев № 1-41 дейін.</w:t>
      </w:r>
    </w:p>
    <w:bookmarkEnd w:id="112"/>
    <w:bookmarkStart w:name="z12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628 сайлау учаскесі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Бостан ауылы, Момбаев көшесі №1, Н.Альмухамбетов атындағы орта мектеп.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Бостан ауылы, көшелері: Шаяхмет № 1-14 дейін, Инаханов № 1-31 дейін, Альмуханбетов № 1-21 дейін, Кошкарбаев № 1-6 дейін, Тобаяк № 1-14 дейін.</w:t>
      </w:r>
    </w:p>
    <w:bookmarkEnd w:id="115"/>
    <w:bookmarkStart w:name="z13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629 сайлау учаскесі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Қоғалы ауылы, Желтоқсан көшесі, № 64, Қоғалы орта мектебі.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Қоғалы ауылы, көшелері: Бондаренко № 1-15 дейін, Амангелді № 1-46 дейін, Кенесары № 1-11 дейін, Тлепбай № 1-28 дейін, Масанчи № 1-20 дейін, Тлеулес № 1-20 дейін, Шакәрім № 1-18 дейін, Айманов № 1-40 дейін, Жамбыл № 1-9 дейін.</w:t>
      </w:r>
    </w:p>
    <w:bookmarkEnd w:id="118"/>
    <w:bookmarkStart w:name="z13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630 сайлау учаскесі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Қоғалы ауылы, Б.Момышұлы көшесі, № 44, Панфилов атындағы орта мектеп.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Қоғалы ауылы, көшелері: Жансүгіров № 1-44 дейін, Желтоқсан № 1-68 дейін, Құрманғазы № 1-26 дейін.</w:t>
      </w:r>
    </w:p>
    <w:bookmarkEnd w:id="121"/>
    <w:bookmarkStart w:name="z13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631 сайлау учаскесі 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Күреңбел ауылы, Күреңбел бастауыш мектебі.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Күреңбел ауылы.</w:t>
      </w:r>
    </w:p>
    <w:bookmarkEnd w:id="124"/>
    <w:bookmarkStart w:name="z13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632 сайлау учаскесі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Тастыөзек ауылы, Тастыөзек орта мектебі.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Тастыөзек ауылы, көшелері: Арын ата № 1-17 дейін, Бекбосынов № 1-32 дейін, Ешмұхамбет № 1-24 дейін.</w:t>
      </w:r>
    </w:p>
    <w:bookmarkEnd w:id="127"/>
    <w:bookmarkStart w:name="z1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633 сайлау учаскесі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Шаған ауылы, П.Д.Дутов атындағы мектеп.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Шаған ауылы, көшелері: Дутов №1-60 дейін, Тәуелсіздік № 1-16 дейін, Мақатаев № 1-33 дейін, Кунанбаев № 1-21 дейін, Конаев № 1-20 дейін, Шевченко № 1-33 дейін, Уалиханов № 1-43 дейін, Бондаренко № 1-49 дейін.</w:t>
      </w:r>
    </w:p>
    <w:bookmarkEnd w:id="130"/>
    <w:bookmarkStart w:name="z14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634 сайлау учаскесі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Көкбастау ауылы, Көкбастау орта мектебі. 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Көкбастау ауылы.</w:t>
      </w:r>
    </w:p>
    <w:bookmarkEnd w:id="133"/>
    <w:bookmarkStart w:name="z14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635 сайлау учаскесі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Жайнақ батыр ауылы, Ескелді көшесі, № 1, Ж.Тобаяқов атындағы орта мектеп.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Жайнақ батыр ауылы, көшелері: Ескелді би № 1-35 дейін, Балпык би № 1-63 дейін, Абай № 1-29 дейін, Жамбыл № 1-56 дейін.</w:t>
      </w:r>
    </w:p>
    <w:bookmarkEnd w:id="136"/>
    <w:bookmarkStart w:name="z15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636 сайлау учаскесі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Доланалы ауылы, А.Ақылбеков көшесі, № 23, Доланалы орта мектебі.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Доланалы ауылы, көшелері: Алтай Акылбеков № 1-47 дейін, Ауезов № 1-13 дейін.</w:t>
      </w:r>
    </w:p>
    <w:bookmarkEnd w:id="139"/>
    <w:bookmarkStart w:name="z15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637 сайлау учаскесі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Ақбастау ауылы, Қабанбай батыр көшесі, № 16, Ақбастау негізгі орта мектебі.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Ақбастау ауылы, көшелері: Қабанбай батыр № 1-16 дейін, Малайсары № 1-7 дейін.</w:t>
      </w:r>
    </w:p>
    <w:bookmarkEnd w:id="142"/>
    <w:bookmarkStart w:name="z15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638 сайлау учаскесі 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Жаналық ауылы, Ш.Уалиханов көшесі, № 113, Жаналық орта мектебі.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Жаналық ауылы, көшелері: Шоқан №1-120 дейін, Заводская № 1-17 дейін, Садовая № 1-15 дейін, Заречная № 1-9 дейін, Натаров № 1-19 дейін, Калинин № 1-3 дейін.</w:t>
      </w:r>
    </w:p>
    <w:bookmarkEnd w:id="145"/>
    <w:bookmarkStart w:name="z16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639 сайлау учаскесі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Карымсақ ауылы, Киров көшесі, № 26, Карымсақ орта мектебі.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Карымсақ ауылы, көшелері: Киров № 1-29 дейін, Казақстан № 1-10 дейін, Заречная № 1-27 дейін, Кугалинка № 1-9 дейін.</w:t>
      </w:r>
    </w:p>
    <w:bookmarkEnd w:id="148"/>
    <w:bookmarkStart w:name="z16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640 сайлау учаскесі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Алтынемел ауылы, Қабанбай батыр көшесі, № 2, Алтынемел орта мектебі.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Алтынемел ауылы, көшелері: Қайнар № 1-22 дейін, Онгарбаев № 1-37 дейін, Абылайхан № 1-12 дейін, Төле би №1-30 дейін, Қабанбай батыр № 1-32 дейін, Аубакиров № 1-24 дейін, Абай № 1-24 дейін, Жамбыл № 1-11 дейін.</w:t>
      </w:r>
    </w:p>
    <w:bookmarkEnd w:id="151"/>
    <w:bookmarkStart w:name="z16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641 сайлау учаскесі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Тастыбастау ауылы, Маметова көшесі, № 12, Тастыбастау бастауыш мектебі. 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Шекарасы:Тастыбастау ауылы, көшесі: Маметова № 1-37 дейін.</w:t>
      </w:r>
    </w:p>
    <w:bookmarkEnd w:id="154"/>
    <w:bookmarkStart w:name="z16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642 сайлау учаскесі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Қарлығаш ауылы, Алтынсарин көшесі, № 7, Қарлығаш бастауыш мектебі.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Қарлығаш ауылы, көшелері: Алтынсарин № 1-16 дейін, Кошкарбаев № 1-12 дейін.</w:t>
      </w:r>
    </w:p>
    <w:bookmarkEnd w:id="157"/>
    <w:bookmarkStart w:name="z17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643 сайлау учаскесі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Байғазы ауылы, Абай көшесі, № 22, Байғазы орта мектебі. 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Байғазы ауылы, көшелері: Абай № 1-54 дейін, Қайнар № 1-18 дейін.</w:t>
      </w:r>
    </w:p>
    <w:bookmarkEnd w:id="160"/>
    <w:bookmarkStart w:name="z17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644 сайлау учаскесі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Қызылмектеп ауылы, Ы. Алтынсарин көшесі, № 1, Майтөбе орта мектебі.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Қызылмектеп ауылы, көшелері: Абай № 1-14 дейін, Алтынсарин № 1-24 дейін, Кайнар № 1-35 дейін.</w:t>
      </w:r>
    </w:p>
    <w:bookmarkEnd w:id="163"/>
    <w:bookmarkStart w:name="z17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645 сайлау учаскесі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Қаспан ауылы, Алтынсарин көшесі, № 22, Қаспан орта мектебі.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Қаспан ауылы, көшелері: Алтынсарин № 1-29 дейін, Төле би № 1-12 дейін, Абай № 1-11 дейін, Жамбыл № 1-69 дейін, Ауезов № 1-16 дейін, Рысқұлов № 1-36 дейін.</w:t>
      </w:r>
    </w:p>
    <w:bookmarkEnd w:id="166"/>
    <w:bookmarkStart w:name="z18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646 сайлау учаскесі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Шаған ауылы, Қазыбек би көшесі, № 18, Шаған бастауыш мектебі.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Шаған ауылы, көшесі: Қазыбек би № 1-19 дейін.</w:t>
      </w:r>
    </w:p>
    <w:bookmarkEnd w:id="169"/>
    <w:bookmarkStart w:name="z18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647 сайлау учаскесі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Сайлыкөл ауылы, Сейфуллин көшесі, № 15, Сайлыкөл орта мектебі.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Сайлыкөл ауылы, көшелері: Жансүгіров № 1-9 дейін, Сейфулин № 1-17 дейін.</w:t>
      </w:r>
    </w:p>
    <w:bookmarkEnd w:id="172"/>
    <w:bookmarkStart w:name="z18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648 сайлау учаскесі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Көксай ауылы, Қонаев көшесі, № 16, Көксай негізгі орта мектебі.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Көксай ауылы, көшелері: Нұрпеисова № 1-16 дейін, Қонаев № 1-23 дейін, Құрманғазы № 1-16 дейін, Уалиханов № 1-20 дейін.</w:t>
      </w:r>
    </w:p>
    <w:bookmarkEnd w:id="175"/>
    <w:bookmarkStart w:name="z19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649 сайлау учаскесі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Водное ауылы, Аль-Фараби көшесі, № 21, Водное бастауыш мектебі.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Водное ауылы, көшелері: Аль-фараби № 1-22 дейін, Әйтеке би №1-18 дейін.</w:t>
      </w:r>
    </w:p>
    <w:bookmarkEnd w:id="1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