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60ad7" w14:textId="8060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2017 жылғы 26 желтоқсандағы "Көксу ауданының ауылдық округтерінің 2018-2020 жылдарға арналған бюджеттері туралы" № 25-1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2018 жылғы 16 наурыздағы № 28-1 шешімі. Алматы облысы Әділет департаментінде 2018 жылы 26 наурызда № 4587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 мәслихатының "Көксу ауданының ауылдық округтерінің 2018-2020 жылдарға арналған бюджеті туралы" 2017 жылғы 26 желтоқсандағы № 25-1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4498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23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7 -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Балпық ауылдық округінің бюджеті тиісінше осы шешімнің 1, 2, 3-қосымшаларына сәйкес, оның ішінде 2018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291507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119413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132538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39489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291507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2018-2020 жылдарға арналған Жарлыөзек ауылдық округінің бюджеті тиісінше осы шешімнің 4, 5, 6-қосымшаларына сәйкес, оның ішінде 2018 жылға келесі көлемдерде бекітілсін: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42847 мың теңге, оның ішінде: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4190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20384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18273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42847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теңге.".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2018-2020 жылдарға арналған Лабасы ауылдық округінің бюджеті тиісінше осы шешімнің 7, 8, 9-қосымшаларына сәйкес, оның ішінде 2018 жылға келесі көлемдерде бекітілсін: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80131 мың теңге, оның ішінде: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8558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түсімі 53534 мың теңге;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17988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80131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теңге.".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2018-2020 жылдарға арналған Мұқыры ауылдық округінің бюджеті тиісінше осы шешімнің 10, 11, 12-қосымшаларына сәйкес, оның ішінде 2018 жылға келесі көлемдерде бекітілсін: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182935 мың теңге, оның ішінде: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5346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48881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128708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182935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теңге.".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2018-2020 жылдарға арналған Мұқаншы ауылдық округінің бюджеті тиісінше осы шешімнің 13, 14, 15-қосымшаларына сәйкес, оның ішінде 2018 жылға келесі көлемдерде бекітілсін: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47763 мың теңге, оның ішінде: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6495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23317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16940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47763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теңге.".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2018-2020 жылдарға арналған Алғабас ауылдық округінің бюджеті тиісінше осы шешімнің 16, 17, 18-қосымшаларына сәйкес, оның ішінде 2018 жылға келесі көлемдерде бекітілсін: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37432 мың теңге, оның ішінде: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3482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түсімі 18425 мың теңге;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15525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37432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теңге.".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2018-2020 жылдарға арналған Еңбекші ауылдық округінің бюджеті тиісінше осы шешімнің 19, 20, 21-қосымшаларына сәйкес, оның ішінде 2018 жылға келесі көлемдерде бекітілсін: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42642 мың теңге, оның ішінде: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4688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түсімі 19262 мың теңге;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18664 мың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42642 мың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теңге.".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Көксу ауданы мәслихатының "Ауданның экономикалық дамуы, жергілікті бюджет, табиғатты қорғау және ауыл шаруашылығы мәселелері жөніндегі" тұрақты комиссиясына жүктелсін.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8"/>
        <w:gridCol w:w="5402"/>
      </w:tblGrid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2018 жылғы "16" наурыздағы "Көксу ауданы мәслихатының 2017 жылғы 26 желтоқсандағы "Көксу ауданының ауылдық округтерінің 2018-2020 жылдарға арналған бюджеті туралы" № 25-1 шешіміне өзгерістер енгізу туралы" № 28-1 шешіміне 1 - қосымша</w:t>
            </w:r>
          </w:p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25-1 шешіміне 1 - қосымша</w:t>
            </w:r>
          </w:p>
        </w:tc>
      </w:tr>
    </w:tbl>
    <w:bookmarkStart w:name="z9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Балпық ауылдық округінің бюджеті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722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7"/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291507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1"/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2"/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3"/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8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9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0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1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0"/>
        <w:gridCol w:w="606"/>
        <w:gridCol w:w="617"/>
        <w:gridCol w:w="5058"/>
        <w:gridCol w:w="40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2"/>
        </w:tc>
        <w:tc>
          <w:tcPr>
            <w:tcW w:w="4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6"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1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448"/>
        <w:gridCol w:w="456"/>
        <w:gridCol w:w="6946"/>
        <w:gridCol w:w="29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3"/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2"/>
        <w:gridCol w:w="5398"/>
      </w:tblGrid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2018 жылғы "16" наурыздағы "Көксу ауданы мәслихатының 2017 жылғы 26 желтоқсандағы "Көксу ауданының ауылдық округтерінің 2018-2020 жылдарға арналған бюджеті туралы" № 25-1 шешіміне өзгерістер енгізу туралы" № 28-1 шешіміне 2- қосымша</w:t>
            </w:r>
          </w:p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25-1 шешіміне 4 -қосымша</w:t>
            </w:r>
          </w:p>
        </w:tc>
      </w:tr>
    </w:tbl>
    <w:bookmarkStart w:name="z163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Жарлыөзек ауылдық округінің бюджеті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7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2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0"/>
        <w:gridCol w:w="606"/>
        <w:gridCol w:w="617"/>
        <w:gridCol w:w="5058"/>
        <w:gridCol w:w="40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1"/>
        </w:tc>
        <w:tc>
          <w:tcPr>
            <w:tcW w:w="4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4"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9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448"/>
        <w:gridCol w:w="456"/>
        <w:gridCol w:w="6946"/>
        <w:gridCol w:w="29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1"/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2"/>
        <w:gridCol w:w="5398"/>
      </w:tblGrid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2018 жылғы "16" наурыздағы "Көксу ауданы мәслихатының 2017 жылғы 26 желтоқсандағы "Көксу ауданының ауылдық округтерінің 2018-2020 жылдарға арналған бюджеті туралы" № 25-1 шешіміне өзгерістер енгізу туралы" № 28-1 шешіміне 3- қосымша</w:t>
            </w:r>
          </w:p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25-1 шешіміне 7 - қосымша</w:t>
            </w:r>
          </w:p>
        </w:tc>
      </w:tr>
    </w:tbl>
    <w:bookmarkStart w:name="z225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Лабасы ауылдық округінің бюджеті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5"/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9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0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1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0"/>
        <w:gridCol w:w="606"/>
        <w:gridCol w:w="617"/>
        <w:gridCol w:w="5058"/>
        <w:gridCol w:w="40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0"/>
        </w:tc>
        <w:tc>
          <w:tcPr>
            <w:tcW w:w="4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4"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9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0"/>
        <w:gridCol w:w="873"/>
        <w:gridCol w:w="432"/>
        <w:gridCol w:w="6701"/>
        <w:gridCol w:w="28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1"/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6"/>
        <w:gridCol w:w="5404"/>
      </w:tblGrid>
      <w:tr>
        <w:trPr>
          <w:trHeight w:val="30" w:hRule="atLeast"/>
        </w:trPr>
        <w:tc>
          <w:tcPr>
            <w:tcW w:w="8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2018 жылғы "16" наурыздағы "Көксу ауданы мәслихатының 2017 жылғы 26 желтоқсандағы "Көксу ауданының ауылдық округтерінің 2018-2020 жылдарға арналған бюджеті туралы" № 25-1 шешіміне өзгерістер енгізу туралы" № 28-1 шешіміне 4 – қосымша </w:t>
            </w:r>
          </w:p>
        </w:tc>
      </w:tr>
      <w:tr>
        <w:trPr>
          <w:trHeight w:val="30" w:hRule="atLeast"/>
        </w:trPr>
        <w:tc>
          <w:tcPr>
            <w:tcW w:w="8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25-1 шешіміне 10 - қосымша</w:t>
            </w:r>
          </w:p>
        </w:tc>
      </w:tr>
    </w:tbl>
    <w:bookmarkStart w:name="z294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Мұқыры ауылдық округінің бюджеті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5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0"/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5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6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7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8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0"/>
        <w:gridCol w:w="606"/>
        <w:gridCol w:w="617"/>
        <w:gridCol w:w="5058"/>
        <w:gridCol w:w="40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9"/>
        </w:tc>
        <w:tc>
          <w:tcPr>
            <w:tcW w:w="4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2"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7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448"/>
        <w:gridCol w:w="456"/>
        <w:gridCol w:w="6946"/>
        <w:gridCol w:w="29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9"/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8"/>
        <w:gridCol w:w="5402"/>
      </w:tblGrid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2018 жылғы "16" наурыздағы "Көксу ауданы мәслихатының 2017 жылғы 26 желтоқсандағы "Көксу ауданының ауылдық округтерінің 2018-2020 жылдарға арналған бюджеті туралы" № 25-1 шешіміне өзгерістер енгізу туралы" № 28-1 шешіміне 5 - қосымша</w:t>
            </w:r>
          </w:p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25-1 шешіміне 13 - қосымша</w:t>
            </w:r>
          </w:p>
        </w:tc>
      </w:tr>
    </w:tbl>
    <w:bookmarkStart w:name="z360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Мұқаншы ауылдық округінің бюджеті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3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9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0"/>
        <w:gridCol w:w="606"/>
        <w:gridCol w:w="617"/>
        <w:gridCol w:w="5058"/>
        <w:gridCol w:w="40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8"/>
        </w:tc>
        <w:tc>
          <w:tcPr>
            <w:tcW w:w="4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1"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6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448"/>
        <w:gridCol w:w="456"/>
        <w:gridCol w:w="6946"/>
        <w:gridCol w:w="29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8"/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2"/>
        <w:gridCol w:w="5398"/>
      </w:tblGrid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2018 жылғы "16" наурыздағы "Көксу ауданы мәслихатының 2017 жылғы 26 желтоқсандағы "Көксу ауданының ауылдық округтерінің 2018-2020 жылдарға арналған бюджеті туралы" № 25-1 шешіміне өзгерістер енгізу туралы" №28-1 шешіміне 6 - қосымша</w:t>
            </w:r>
          </w:p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25-1 шешіміне 16 - қосымша</w:t>
            </w:r>
          </w:p>
        </w:tc>
      </w:tr>
    </w:tbl>
    <w:bookmarkStart w:name="z425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Алғабас ауылдық округінің бюджеті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2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7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3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0"/>
        <w:gridCol w:w="606"/>
        <w:gridCol w:w="617"/>
        <w:gridCol w:w="5058"/>
        <w:gridCol w:w="40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6"/>
        </w:tc>
        <w:tc>
          <w:tcPr>
            <w:tcW w:w="4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9"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4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448"/>
        <w:gridCol w:w="456"/>
        <w:gridCol w:w="6946"/>
        <w:gridCol w:w="29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6"/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8"/>
        <w:gridCol w:w="5402"/>
      </w:tblGrid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2018 жылғы "16" наурыздағы "Көксу ауданы мәслихатының 2017 жылғы 26 желтоқсандағы "Көксу ауданының ауылдық округтерінің 2018-2020 жылдарға арналған бюджеті туралы" № 25-1 шешіміне өзгерістер енгізу туралы" № 28-1 шешіміне 7 - қосымша</w:t>
            </w:r>
          </w:p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25-1 шешіміне 19 - қосымша</w:t>
            </w:r>
          </w:p>
        </w:tc>
      </w:tr>
    </w:tbl>
    <w:bookmarkStart w:name="z490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Еңбекші ауылдық округінің бюджеті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0"/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3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4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5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6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6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0"/>
        <w:gridCol w:w="606"/>
        <w:gridCol w:w="617"/>
        <w:gridCol w:w="5058"/>
        <w:gridCol w:w="40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5"/>
        </w:tc>
        <w:tc>
          <w:tcPr>
            <w:tcW w:w="4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8"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3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448"/>
        <w:gridCol w:w="456"/>
        <w:gridCol w:w="6946"/>
        <w:gridCol w:w="29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5"/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