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f8e63" w14:textId="0ef8e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2018 жылғы 21 қарашадағы № 38-2 шешімі. Алматы облысы Әділет департаментінде 2018 жылы 23 қарашада № 4871 болып тіркелді. Күші жойылды - Алматы облысы Көксу аудандық мәслихатының 2020 жылғы 20 сәуірдегі № 61-3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Көксу аудандық мәслихатының 20.04.2020 </w:t>
      </w:r>
      <w:r>
        <w:rPr>
          <w:rFonts w:ascii="Times New Roman"/>
          <w:b w:val="false"/>
          <w:i w:val="false"/>
          <w:color w:val="ff0000"/>
          <w:sz w:val="28"/>
        </w:rPr>
        <w:t>№ 61-3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(2020 жылдың 1 қаңтарынан бастап қолданысқа енгізіледі және ресми жариялануға жатады).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2017 жылғы 25 желтоқсандағы Қазақстан Республикасының Кодексінің 509-бабының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704-бабының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 мәслихаты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Көксу ауданы бойынша Қазақстан Республикасының жер заңнамасына сәйкес пайдаланылмайтын ауыл шаруашылығы мақсатындағы жерлерге жер салығының базалық мөлшерлемелері және бірыңғай жер салығының мөлшерлемелері он есеге арттырылсын.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Көксу ауданы мәслихатының "Ауданның экономикалық дамуы, жергілікті бюджет, табиғатты қорғау және ауыл шаруашылығы мәселелері жөніндегі" тұрақты комиссиясына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хатшысының міндетін атқарушы,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