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4000a" w14:textId="974000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Көксу ауданы бойынша тіркелген салықтың бірыңғай мөлшерлемелерін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Көксу аудандық мәслихатының 2018 жылғы 29 қарашадағы № 39-4 шешімі. Алматы облысы Әділет департаментінде 2018 жылы 5 желтоқсанда № 4928 болып тіркелді. Күші жойылды - Алматы облысы Көксу аудандық мәслихатының 2020 жылғы 20 сәуірдегі № 61-3 шешімімен.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Алматы облысы Көксу аудандық мәслихатының 20.04.2020 </w:t>
      </w:r>
      <w:r>
        <w:rPr>
          <w:rFonts w:ascii="Times New Roman"/>
          <w:b w:val="false"/>
          <w:i w:val="false"/>
          <w:color w:val="ff0000"/>
          <w:sz w:val="28"/>
        </w:rPr>
        <w:t>№ 61-3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(2020 жылдың 1 қаңтарынан бастап қолданысқа енгізіледі және ресми жариялануға жатады).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"Салық және бюджетке төленетін басқа да міндетті төлемдер туралы (Салық кодексі)" 2017 жылғы 25 желтоқсандағы Қазақстан Республикасының Кодексінің 546-бабының </w:t>
      </w:r>
      <w:r>
        <w:rPr>
          <w:rFonts w:ascii="Times New Roman"/>
          <w:b w:val="false"/>
          <w:i w:val="false"/>
          <w:color w:val="000000"/>
          <w:sz w:val="28"/>
        </w:rPr>
        <w:t>3-тармағына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Көксу ауданы мәслихаты ШЕШІМ ҚАБЫЛДАДЫ: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Көксу ауданы аумағында қызметін жүзеге асыратын барлық салық төлеушілер үшін тіркелген салықтың бірыңғай мөлшерлемелері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Көксу ауданы мәслихатының "Ауданның экономикалық дамуы, жергілікті бюджет, табиғатты қорғау және ауыл шаруашылығы мәселелері жөніндегі" тұрақты комиссиясына жүктелсін.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органдарында мемлекеттік тіркелген күннен бастап күшіне енеді және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Көксу ауданы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Жунусов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Көксу ауданы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Досымбеков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Көксу ауданы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2018 жылғы 29 қарашадағы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"Көксу ауданы бойынша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тіркелген салықтың бірыңғай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мөлшерлемелерін белгілеу туралы"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39-4 шешіміне қосымша</w:t>
            </w:r>
          </w:p>
        </w:tc>
      </w:tr>
    </w:tbl>
    <w:bookmarkStart w:name="z1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Көксу ауданы аумағында қызметін жүзеге асыратын барлық салық төлеушілер үшін тіркелген салықтың бірыңғай мөлшерлемелері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72"/>
        <w:gridCol w:w="7719"/>
        <w:gridCol w:w="2909"/>
      </w:tblGrid>
      <w:tr>
        <w:trPr>
          <w:trHeight w:val="30" w:hRule="atLeast"/>
        </w:trPr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5"/>
        </w:tc>
        <w:tc>
          <w:tcPr>
            <w:tcW w:w="7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объектісінің атауы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Тіркелген салықтың бірыңғай мөлшерлемелері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(айлық есептік көрсеткіштермен)</w:t>
            </w:r>
          </w:p>
          <w:bookmarkEnd w:id="6"/>
        </w:tc>
      </w:tr>
      <w:tr>
        <w:trPr>
          <w:trHeight w:val="30" w:hRule="atLeast"/>
        </w:trPr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Бiр ойыншымен ойын өткiзуге арналған ұтыссыз ойын автоматы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Бiреуден көп ойыншының қатысуымен ойын өткiзуге арналған ұтыссыз ойын автоматы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өткiзу үшiн пайдаланылатын дербес компьютер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жолы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Бильярд үстелі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және Алматы қалаларын және арнайы аймақты қоспағанда, уәкілетті ұйымның елді мекенінде орналасқан айырбастау пункті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