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a69c8" w14:textId="fda6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2018 жылғы 23 ақпандағы № 6-30-194 шешімі. Алматы облысы Әділет департаментінде 2018 жылы 13 наурызда 4547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мәслихатының "Панфилов ауданының 2018-2020 жылдарға арналған бюджеті туралы" 2017 жылғы 22 желтоқсандағы № 6-27-173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13973198 мың теңге, 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2349666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20500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42000 мың теңге;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11561032 мың теңге;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14060313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67360 мың теңге, оның ішінде: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82973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15613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154475 мың теңге;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154475 мың теңге.".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Бегімбекова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Шоқпаров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2018 жылғы "23" ақпандағы "Панфилов аудандық мәслихатының 2017 жылғы 22 желтоқсандағы "Панфилов ауданының 2018-2020 жылдарға арналған бюджеті туралы" № 6-27-173 шешіміне өзгерістер енгізу туралы" № 6-30-194 шешіміне қосымша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"Панфилов ауданының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6-27-173 шешімімен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228"/>
        <w:gridCol w:w="791"/>
        <w:gridCol w:w="5630"/>
        <w:gridCol w:w="38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"/>
        </w:tc>
        <w:tc>
          <w:tcPr>
            <w:tcW w:w="3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13973198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2220716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11561032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11236931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бюджеттен түсетін трансферттер 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9"/>
        <w:gridCol w:w="1136"/>
        <w:gridCol w:w="1136"/>
        <w:gridCol w:w="6024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14060313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5805941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5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9"/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6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4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