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d2d7c" w14:textId="3fd2d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Панфилов аудандық мәслихатының 2017 жылғы 22 желтоқсандағы "Панфилов ауданының 2018-2020 жылдарға арналған бюджеті туралы" № 6-27-173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Панфилов аудандық мәслихатының 2018 жылғы 19 сәуірдегі № 6-34-217 шешімі. Алматы облысы Әділет департаментінде 2018 жылы 5 мамырда № 4682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Республикасының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Панфилов аудандық мәслихаты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Панфилов аудандық мәслихатының "Панфилов ауданының 2018-2020 жылдарға арналған бюджеті туралы" 2017 жылғы 22 желтоқсандағы № 6-27-173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4454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2018 жылдың 27 қаңтарында Қазақстан Республикасы Нормативтік құқықтық актілерінің эталондық бақылау банкінде жарияланған) шешіміне келесі өзгерістер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2018-2020 жылдарға арналған аудандық бюджет тиісінше осы шешімнің 1, 2, 3-қосымшаларына сәйкес, оның ішінде 2018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13907465 мың теңге, оның ішінде: 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2349666 мың теңге; 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22345 мың теңге; 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42000 мың теңге; 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түсімдері 11493454 мың теңге; 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13994580 мың теңге; 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67360 мың теңге, оның ішінде: 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82973 мың теңге; 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15613 мың теңге; 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мың теңге;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154475 мың теңге; 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154475 мың теңге.".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 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шешімнің орындалуын бақылау Панфилов аудандық мәслихатының "Бюджет, экономика, аграрлық, кәсіпкерлік, өндіріс, автокөлік жолдары және құрылыс мәселелері жөніндегі" тұрақты комиссиясына жүктелсін. 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2018 жылғы 1 қаңтардан бастап қолданысқа енгізіледі.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Панфилов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сессиясы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Тұрлыбеков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Панфилов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Шоқпаров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50"/>
        <w:gridCol w:w="5430"/>
      </w:tblGrid>
      <w:tr>
        <w:trPr>
          <w:trHeight w:val="30" w:hRule="atLeast"/>
        </w:trPr>
        <w:tc>
          <w:tcPr>
            <w:tcW w:w="86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Панфилов аудандық мәслихатының 2018 жылғы "19" сәуірдегі "Панфилов аудандық мәслихатының 2017 жылғы 22 желтоқсандағы "Панфилов ауданының 2018-2020 жылдарға арналған бюджеті туралы" № 6-27-173 шешіміне өзгерістер енгізу туралы" № 6-34-217 шешіміне қосымша </w:t>
            </w:r>
          </w:p>
        </w:tc>
      </w:tr>
      <w:tr>
        <w:trPr>
          <w:trHeight w:val="30" w:hRule="atLeast"/>
        </w:trPr>
        <w:tc>
          <w:tcPr>
            <w:tcW w:w="86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жылғы 22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"Панфилов ауданының 2018-2020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жылдарға арналған бюджеті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6-27-173 шешімімен бекітілген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1-қосымша</w:t>
            </w:r>
          </w:p>
        </w:tc>
      </w:tr>
    </w:tbl>
    <w:bookmarkStart w:name="z35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аудандық бюджет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1"/>
        <w:gridCol w:w="1228"/>
        <w:gridCol w:w="791"/>
        <w:gridCol w:w="5630"/>
        <w:gridCol w:w="38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0"/>
        </w:tc>
        <w:tc>
          <w:tcPr>
            <w:tcW w:w="38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"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"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13907465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"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2349666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2229116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2220716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78900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51500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41650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41650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7"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22345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10045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10045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2"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Жерді және материалдық емес активтерді сату 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5"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11493454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Төмен тұрған мемлекеттiк басқару органдарынан трансферттер 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324101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324101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11169353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Облыстық бюджеттен түсетін трансферттер 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11169353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6"/>
        <w:gridCol w:w="539"/>
        <w:gridCol w:w="1136"/>
        <w:gridCol w:w="1136"/>
        <w:gridCol w:w="6024"/>
        <w:gridCol w:w="26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50"/>
        </w:tc>
        <w:tc>
          <w:tcPr>
            <w:tcW w:w="26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5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13994580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57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277410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224319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204330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112271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75983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30690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30690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22890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59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104472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101124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101124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60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227671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қорғау қызметi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212702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212702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пен қауіпсіздік объектілерін салу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212702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66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8369811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458668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458668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458668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6669617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5847735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5813141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34594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108478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108478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713404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713404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1241526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1241526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249360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469140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424952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68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728108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217958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212046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212046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балаларды және ата-аналарының қамқорынсыз қалған, отбасылық үлгідегі балалар үйлері мен асыраушы отбасыларындағы балаларды мемлекеттік қолдау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470920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470920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33870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60393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98312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43390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39230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39230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30874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75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2670223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2579459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мұқтажы үшін жер учаскелерін алу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2556612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234006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2322606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67736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67736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56569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83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287523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152685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152685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152685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79564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58587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57552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28739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84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274001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230983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212689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185098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28838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28838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87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34898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34898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88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709906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702448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702448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237902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464546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93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94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282274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282274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282274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277750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67360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82973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99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82973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82973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82973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2219"/>
        <w:gridCol w:w="1430"/>
        <w:gridCol w:w="2622"/>
        <w:gridCol w:w="460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00"/>
        </w:tc>
        <w:tc>
          <w:tcPr>
            <w:tcW w:w="4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4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05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15613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15613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3"/>
        <w:gridCol w:w="1463"/>
        <w:gridCol w:w="1463"/>
        <w:gridCol w:w="1463"/>
        <w:gridCol w:w="3904"/>
        <w:gridCol w:w="25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08"/>
        </w:tc>
        <w:tc>
          <w:tcPr>
            <w:tcW w:w="2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3"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15"/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9"/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8"/>
        <w:gridCol w:w="1720"/>
        <w:gridCol w:w="1108"/>
        <w:gridCol w:w="3777"/>
        <w:gridCol w:w="45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21"/>
        </w:tc>
        <w:tc>
          <w:tcPr>
            <w:tcW w:w="45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5"/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-154475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154475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28"/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82973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82973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82973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30"/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87115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87115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7"/>
        <w:gridCol w:w="958"/>
        <w:gridCol w:w="2020"/>
        <w:gridCol w:w="2020"/>
        <w:gridCol w:w="2732"/>
        <w:gridCol w:w="30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33"/>
        </w:tc>
        <w:tc>
          <w:tcPr>
            <w:tcW w:w="30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8"/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39"/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15613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15613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15613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