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5507" w14:textId="bdb5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Сарқан аудандық мәслихатының 2017 жылғы 21 желтоқсандағы "Сарқан ауданының 2018-2020 жылдарға арналған бюджеті туралы" № 29-126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Сарқан аудандық мәслихатының 2018 жылғы 7 тамыздағы № 41-175 шешімі. Алматы облысы Әділет департаментінде 2018 жылы 24 тамызда № 4794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Сарқан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Сарқан аудандық мәслихатының "Сарқан ауданының 2018-2020 жылдарға арналған бюджеті туралы" 2017 жылғы 21 желтоқсандағы № 29-126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4462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аудандық бюджет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6 523 853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295 493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45 697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22 033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6 160 630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 1 039 897 мың теңге;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даму трансферттер 1 350 943 мың теңге;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3 769 790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6 569 717 мың теңге;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25 622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45 155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16 533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0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71 486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71 486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Сарқан аудандық мәслихатының "Экономика саласы, қаржы, салық және бюджет, шағын және орта кәсіпкерлікті дамыту, аграрлық мәселелер, экология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Сарқан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4"/>
        <w:gridCol w:w="5396"/>
      </w:tblGrid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 2018 жылғы "7" тамыздағы "Сарқан аудандық мәслихатының 2017 жылғы 21 желтоқсандағы "Сарқан ауданының 2018-2020 жылдарға арналған бюджеті туралы" № 29-126 шешіміне өзгерістер енгізу туралы" № 41-175 шешіміне қосымша</w:t>
            </w:r>
          </w:p>
        </w:tc>
      </w:tr>
      <w:tr>
        <w:trPr>
          <w:trHeight w:val="30" w:hRule="atLeast"/>
        </w:trPr>
        <w:tc>
          <w:tcPr>
            <w:tcW w:w="86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21 желтоқсандағы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"Сарқан ауданының 2018-2020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жылдарға арналған бюджеті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туралы" № 29-126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шешіміне 1-қосымша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аудандық бюджет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1011"/>
        <w:gridCol w:w="651"/>
        <w:gridCol w:w="6807"/>
        <w:gridCol w:w="31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6 523 853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295 493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250 400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212 100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4 685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22 033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Жерді сату 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21 927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Материалдық емес активтерді сату 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6 160 630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6 160 630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6 160 630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538"/>
        <w:gridCol w:w="1135"/>
        <w:gridCol w:w="1136"/>
        <w:gridCol w:w="6022"/>
        <w:gridCol w:w="26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9"/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6 569 717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4 307 056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3 702 112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2 881 210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2 834 252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024 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751 399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516 590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285 612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124 231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 – 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366 976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 шаралар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107 892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Сувенциялар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166 449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68"/>
        <w:gridCol w:w="217"/>
        <w:gridCol w:w="232"/>
        <w:gridCol w:w="44"/>
        <w:gridCol w:w="3423"/>
        <w:gridCol w:w="19"/>
        <w:gridCol w:w="4138"/>
        <w:gridCol w:w="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"/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4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операциялар бойынша сальдо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7"/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-71 486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келісімшарттары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 қаражаты 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674"/>
        <w:gridCol w:w="32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2"/>
        </w:tc>
        <w:tc>
          <w:tcPr>
            <w:tcW w:w="3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16 533 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