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e929" w14:textId="c76e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әкімдігінің 2018 жылғы 4 қыркүйектегі № 412 қаулысы. Алматы облысы Әділет департаментінде 2018 жылы 3 қазанда № 4843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Исламов Султан Турсуновичке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Нурахунов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 әкімдігінің 2018 жылғы "04" қыркүйектегі № 412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 әкімдігінің күші жойылды деп танылатын кейбір қаулыларының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"Ұйғыр ауданы әкімінің аппараты" мемлекеттік мекемесінің регламентін бекіту туралы" 2015 жылғы 10 сәуірдегі № 04-67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22 мамырында аудандық "Қарадала тынысы-Қарадала нәпәси" газетінде жарияланған);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"Ұйғыр ауданының ішкі саясат бөлімі" мемлекеттік мекемесінің Ережесін бекіту туралы" 2015 жылғы 10 сәуірдегі № 04-75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25 маусымында "Әділет" ақпараттық-құқықтық жүйесінде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"Ұйғыр ауданының ветеринария бөлімі" мемлекеттік мекемесінің Ережесін бекіту туралы" 2015 жылғы 02 маусымдағы № 06-110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04 қыркүйегінде "Әділет" ақпараттық-құқықтық жүйесінде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"Ұйғыр ауданының қаржы бөлімі" мемлекеттік мекемесінің Ережесін бекіту туралы" 2015 жылғы 30 шілдедегі № 07-207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15 қыркүйегінде "Әділет" ақпараттық-құқықтық жүйесінде жарияланған);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"Ұйғыр ауданының кәсіпкерлік бөлімі" мемлекеттік мекемесінің Ережесін бекіту туралы" 2015 жылғы 03 тамыздағы № 08-208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3376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15 қыркүйегінде "Әділет" ақпараттық-құқықтық жүйесінде жарияланған);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"Ұйғыр ауданының жолаушы көлігі және автомобиль жолдары бөлімі" мемлекеттік мекемесінің Ережесін бекіту туралы 2015 жылғы 06 тамыздағы № 08-212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17 қыркүйегінде "Әділет" ақпараттық-құқықтық жүйесінде жарияланған);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"Ұйғыр ауданының тұрғын үй-коммуналдық шаруашылық және тұрғын үй инспекциясы бөлімі" мемлекеттік мекемесінің Ережесін бекіту туралы" 2015 жылғы 06 тамыздағы № 08-213.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08 қазанында "Әділет" ақпараттық-құқықтық жүйесінде жарияланған);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"Ұйғыр ауданы әкімінің аппараты" мемлекеттік мекемесінің Ережесін бекіту туралы" 2015 жылғы 07 тамыздағы № 08-218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09 қазанында "Әділет" ақпараттық-құқықтық жүйесінде жарияланған);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"Ұйғыр ауданының экономика және бюджеттік жоспарлау бөлімі" мемлекеттік мекемесінің Ережесін бекіту туралы" 2015 жылғы 10 тамыздағы № 08-222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05 қазанында "Әділет" ақпараттық-құқықтық жүйесінде жарияланған);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"Ұйғыр ауданының жұмыспен қамту және әлеуметтік бағдарламалар бөлімі" мемлекеттік мекемесінің Ережесін бекіту туралы" 2015 жылғы 11 тамыздағы № 08-223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3420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05 қазанында "Әділет" ақпараттық-құқықтық жүйесінде жарияланған);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"Ұйғыр ауданының сәулет және қала құрылысы бөлімі" мемлекеттік мекемесінің Ережесін бекіту туралы" 2015 жылғы 14 тамыздағы № 08-227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3431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13 қазанында "Әділет" ақпараттық-құқықтық жүйесінде жарияланған);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"Ұйғыр ауданының жер қатынастары бөлімі" мемлекеттік мекемесінің Ережесін бекіту туралы" 2015 жылғы 03 қыркүйектегі № 09-259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3488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26 қазанында "Әділет" ақпараттық-құқықтық жүйесінде жарияланған);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"Ұйғыр ауданының Қырғызсай ауылдық округі әкімінің аппараты" мемлекеттік мекемесінің Ережесін бекіту туралы" 2015 жылғы 13 қазандағы № 10-279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18 желтоқсанында "Әділет" ақпараттық-құқықтық жүйесінде жарияланған);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"Ұйғыр ауданының құрылыс бөлімі" мемлекеттік мекемесінің Ережесін бекіту туралы" 2015 жылғы 02 қазандағы № 12-343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06 қаңтарында "Әділет" ақпараттық-құқықтық жүйесінде жарияланған);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"Ұйғыр ауданының Сүмбе ауылдық округі әкімінің аппараты" мемлекеттік мекемесінің Ережесін бекіту туралы" 2015 жылғы 13 қазандағы № 10-277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21 желтоқсанында "Әділет" ақпараттық-құқықтық жүйесінде жарияланған);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"Ұйғыр ауданының Ақтам ауылдық округі әкімінің аппараты" мемлекеттік мекемесінің Ережесін бекіту туралы" 2015 жылғы 13 қазандағы № 10-278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18 желтоқсанында "Әділет" ақпараттық-құқықтық жүйесінде жарияланған);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"Ұйғыр ауданының дене шынықтыру және спорт бөлімі" мемлекеттік мекемесінің Ережесін бекіту туралы" 2015 жылғы 20 қазандағы № 10-287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3543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16 қарашасында "Әділет" ақпараттық-құқықтық жүйесінде жарияланған);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"Ұйғыр ауданының ауылшаруашылық бөлімі" мемлекеттік мекемесінің Ережесін бекіту туралы" 2015 жылғы 20 қазандағы № 10-290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26 қарашасында "Әділет" ақпараттық-құқықтық жүйесінде жарияланған);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"Ұйғыр ауданының мәдениет және тілдерді дамыту бөлімі" мемлекеттік мекемесінің Ережесін бекіту туралы" 2015 жылғы 02 желтоқсандағы № 12-344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06 қаңтарында "Әділет" ақпараттық-құқықтық жүйесінде жарияланған).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