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2c4b" w14:textId="de22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аудандық мәслихатының 2018 жылғы 13 қыркүйектегі № 8-26 шешімі. Алматы облысы Әділет департаментінде 2018 жылы 1 қазанда № 4839 болып тіркелді. Күші жойылды - Алматы облысы Кеген аудандық мәслихатының 2023 жылғы 30 маусымдағы № 6-28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Кеген аудандық мәслихатының 30.06.2023 </w:t>
      </w:r>
      <w:r>
        <w:rPr>
          <w:rFonts w:ascii="Times New Roman"/>
          <w:b w:val="false"/>
          <w:i w:val="false"/>
          <w:color w:val="ff0000"/>
          <w:sz w:val="28"/>
        </w:rPr>
        <w:t>№ 6-28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Кеген аудандық мәслихаты ШЕШІМ ҚАБЫЛДАДЫ:</w:t>
      </w:r>
    </w:p>
    <w:bookmarkStart w:name="z8" w:id="1"/>
    <w:p>
      <w:pPr>
        <w:spacing w:after="0"/>
        <w:ind w:left="0"/>
        <w:jc w:val="both"/>
      </w:pPr>
      <w:r>
        <w:rPr>
          <w:rFonts w:ascii="Times New Roman"/>
          <w:b w:val="false"/>
          <w:i w:val="false"/>
          <w:color w:val="000000"/>
          <w:sz w:val="28"/>
        </w:rPr>
        <w:t xml:space="preserve">
      1. Кеген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 Ақжігіт Улас Бақтыбекұлына жүктелсін.</w:t>
      </w:r>
    </w:p>
    <w:bookmarkEnd w:id="2"/>
    <w:bookmarkStart w:name="z10" w:id="3"/>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Саниязов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 2018 жылғы "13" қыркүйектегі № 8-26 шешіміне қосымша</w:t>
            </w:r>
          </w:p>
        </w:tc>
      </w:tr>
    </w:tbl>
    <w:bookmarkStart w:name="z14" w:id="4"/>
    <w:p>
      <w:pPr>
        <w:spacing w:after="0"/>
        <w:ind w:left="0"/>
        <w:jc w:val="left"/>
      </w:pPr>
      <w:r>
        <w:rPr>
          <w:rFonts w:ascii="Times New Roman"/>
          <w:b/>
          <w:i w:val="false"/>
          <w:color w:val="000000"/>
        </w:rPr>
        <w:t xml:space="preserve"> Кеген аудандық мәслихаты аппаратының "Б" корпусы мемлекеттік әкімшілік қызметшілерінің қызметін бағалаудың әдістемесі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Кеген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әзірленді және Кеген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7"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8"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9"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20"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21"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22"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3"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4"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5"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6"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7"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мәселесімен айналысатын аппараттың маманы жұмыс органы болып табылатын Бағалау жөніндегі комиссия (бұдан әрі - Комиссия) құрылады.</w:t>
      </w:r>
    </w:p>
    <w:bookmarkEnd w:id="17"/>
    <w:bookmarkStart w:name="z28"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9"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30" w:id="20"/>
    <w:p>
      <w:pPr>
        <w:spacing w:after="0"/>
        <w:ind w:left="0"/>
        <w:jc w:val="both"/>
      </w:pPr>
      <w:r>
        <w:rPr>
          <w:rFonts w:ascii="Times New Roman"/>
          <w:b w:val="false"/>
          <w:i w:val="false"/>
          <w:color w:val="000000"/>
          <w:sz w:val="28"/>
        </w:rPr>
        <w:t>
      1) НМИ жетістіктерін бағалау;</w:t>
      </w:r>
    </w:p>
    <w:bookmarkEnd w:id="20"/>
    <w:bookmarkStart w:name="z31"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32"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3"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4" w:id="24"/>
    <w:p>
      <w:pPr>
        <w:spacing w:after="0"/>
        <w:ind w:left="0"/>
        <w:jc w:val="both"/>
      </w:pPr>
      <w:r>
        <w:rPr>
          <w:rFonts w:ascii="Times New Roman"/>
          <w:b w:val="false"/>
          <w:i w:val="false"/>
          <w:color w:val="000000"/>
          <w:sz w:val="28"/>
        </w:rPr>
        <w:t>
      8. Бағалауға байланысты құжаттар персоналды басқару қызметі мәселесімен айналысатын аппараттың маманында бағалау аяқталғаннан кейін үш жыл бойы сақталады.</w:t>
      </w:r>
    </w:p>
    <w:bookmarkEnd w:id="24"/>
    <w:bookmarkStart w:name="z35" w:id="25"/>
    <w:p>
      <w:pPr>
        <w:spacing w:after="0"/>
        <w:ind w:left="0"/>
        <w:jc w:val="left"/>
      </w:pPr>
      <w:r>
        <w:rPr>
          <w:rFonts w:ascii="Times New Roman"/>
          <w:b/>
          <w:i w:val="false"/>
          <w:color w:val="000000"/>
        </w:rPr>
        <w:t xml:space="preserve"> 2-тарау. НМИ анықтау тәртібі</w:t>
      </w:r>
    </w:p>
    <w:bookmarkEnd w:id="25"/>
    <w:bookmarkStart w:name="z36"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7"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8"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9"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40"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41" w:id="31"/>
    <w:p>
      <w:pPr>
        <w:spacing w:after="0"/>
        <w:ind w:left="0"/>
        <w:jc w:val="both"/>
      </w:pPr>
      <w:r>
        <w:rPr>
          <w:rFonts w:ascii="Times New Roman"/>
          <w:b w:val="false"/>
          <w:i w:val="false"/>
          <w:color w:val="000000"/>
          <w:sz w:val="28"/>
        </w:rPr>
        <w:t>
      13. НМИ:</w:t>
      </w:r>
    </w:p>
    <w:bookmarkEnd w:id="31"/>
    <w:bookmarkStart w:name="z42"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3"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4"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5"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6"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7" w:id="37"/>
    <w:p>
      <w:pPr>
        <w:spacing w:after="0"/>
        <w:ind w:left="0"/>
        <w:jc w:val="both"/>
      </w:pPr>
      <w:r>
        <w:rPr>
          <w:rFonts w:ascii="Times New Roman"/>
          <w:b w:val="false"/>
          <w:i w:val="false"/>
          <w:color w:val="000000"/>
          <w:sz w:val="28"/>
        </w:rPr>
        <w:t xml:space="preserve">
      14. НМИ саны 5 құрайды. </w:t>
      </w:r>
    </w:p>
    <w:bookmarkEnd w:id="37"/>
    <w:bookmarkStart w:name="z48" w:id="38"/>
    <w:p>
      <w:pPr>
        <w:spacing w:after="0"/>
        <w:ind w:left="0"/>
        <w:jc w:val="both"/>
      </w:pPr>
      <w:r>
        <w:rPr>
          <w:rFonts w:ascii="Times New Roman"/>
          <w:b w:val="false"/>
          <w:i w:val="false"/>
          <w:color w:val="000000"/>
          <w:sz w:val="28"/>
        </w:rPr>
        <w:t>
      15. Жеке жұмыс жоспары персоналды басқару қызметі мәселесімен айналысатын аппараттың маманында сақталады.</w:t>
      </w:r>
    </w:p>
    <w:bookmarkEnd w:id="38"/>
    <w:bookmarkStart w:name="z49" w:id="39"/>
    <w:p>
      <w:pPr>
        <w:spacing w:after="0"/>
        <w:ind w:left="0"/>
        <w:jc w:val="left"/>
      </w:pPr>
      <w:r>
        <w:rPr>
          <w:rFonts w:ascii="Times New Roman"/>
          <w:b/>
          <w:i w:val="false"/>
          <w:color w:val="000000"/>
        </w:rPr>
        <w:t xml:space="preserve"> 3-тарау. НМИ жетістігін бағалау тәртібі</w:t>
      </w:r>
    </w:p>
    <w:bookmarkEnd w:id="39"/>
    <w:bookmarkStart w:name="z50"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51"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52"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3"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4"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5"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6"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7"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8"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9"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60"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61"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62" w:id="52"/>
    <w:p>
      <w:pPr>
        <w:spacing w:after="0"/>
        <w:ind w:left="0"/>
        <w:jc w:val="both"/>
      </w:pPr>
      <w:r>
        <w:rPr>
          <w:rFonts w:ascii="Times New Roman"/>
          <w:b w:val="false"/>
          <w:i w:val="false"/>
          <w:color w:val="000000"/>
          <w:sz w:val="28"/>
        </w:rPr>
        <w:t>
      1) бағалаумен келісу;</w:t>
      </w:r>
    </w:p>
    <w:bookmarkEnd w:id="52"/>
    <w:bookmarkStart w:name="z63" w:id="53"/>
    <w:p>
      <w:pPr>
        <w:spacing w:after="0"/>
        <w:ind w:left="0"/>
        <w:jc w:val="both"/>
      </w:pPr>
      <w:r>
        <w:rPr>
          <w:rFonts w:ascii="Times New Roman"/>
          <w:b w:val="false"/>
          <w:i w:val="false"/>
          <w:color w:val="000000"/>
          <w:sz w:val="28"/>
        </w:rPr>
        <w:t xml:space="preserve">
      2) түзетуге жіберу. </w:t>
      </w:r>
    </w:p>
    <w:bookmarkEnd w:id="53"/>
    <w:bookmarkStart w:name="z64"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5"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6"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мәселесімен айналысатын аппараттың маманы 2 жұмыс күнінен кешіктірмей оны Комиссияның қарауына ұсынады.</w:t>
      </w:r>
    </w:p>
    <w:bookmarkEnd w:id="56"/>
    <w:bookmarkStart w:name="z67" w:id="57"/>
    <w:p>
      <w:pPr>
        <w:spacing w:after="0"/>
        <w:ind w:left="0"/>
        <w:jc w:val="left"/>
      </w:pPr>
      <w:r>
        <w:rPr>
          <w:rFonts w:ascii="Times New Roman"/>
          <w:b/>
          <w:i w:val="false"/>
          <w:color w:val="000000"/>
        </w:rPr>
        <w:t xml:space="preserve"> 4-тарау. Құзыреттерді бағалау тәртібі</w:t>
      </w:r>
    </w:p>
    <w:bookmarkEnd w:id="57"/>
    <w:bookmarkStart w:name="z68"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9"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59"/>
    <w:bookmarkStart w:name="z70"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0"/>
    <w:bookmarkStart w:name="z71"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1"/>
    <w:bookmarkStart w:name="z72"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2"/>
    <w:bookmarkStart w:name="z73"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мәселесімен айналысатын аппараттың маманы 2 жұмыс күнінен кешіктірмей оны Комиссияның қарауына ұсынады.</w:t>
      </w:r>
    </w:p>
    <w:bookmarkEnd w:id="63"/>
    <w:bookmarkStart w:name="z74"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5" w:id="65"/>
    <w:p>
      <w:pPr>
        <w:spacing w:after="0"/>
        <w:ind w:left="0"/>
        <w:jc w:val="both"/>
      </w:pPr>
      <w:r>
        <w:rPr>
          <w:rFonts w:ascii="Times New Roman"/>
          <w:b w:val="false"/>
          <w:i w:val="false"/>
          <w:color w:val="000000"/>
          <w:sz w:val="28"/>
        </w:rPr>
        <w:t>
      29. Персоналды басқару қызметі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6"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7"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8"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9"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80" w:id="70"/>
    <w:p>
      <w:pPr>
        <w:spacing w:after="0"/>
        <w:ind w:left="0"/>
        <w:jc w:val="both"/>
      </w:pPr>
      <w:r>
        <w:rPr>
          <w:rFonts w:ascii="Times New Roman"/>
          <w:b w:val="false"/>
          <w:i w:val="false"/>
          <w:color w:val="000000"/>
          <w:sz w:val="28"/>
        </w:rPr>
        <w:t>
      34. Комиссияның хатшысы персоналды басқару қызметі мәселесімен айналысатын аппараттың маманы болып табылады. Комиссияның хатшысы дауыс беруге қатыспайды.</w:t>
      </w:r>
    </w:p>
    <w:bookmarkEnd w:id="70"/>
    <w:bookmarkStart w:name="z81" w:id="71"/>
    <w:p>
      <w:pPr>
        <w:spacing w:after="0"/>
        <w:ind w:left="0"/>
        <w:jc w:val="both"/>
      </w:pPr>
      <w:r>
        <w:rPr>
          <w:rFonts w:ascii="Times New Roman"/>
          <w:b w:val="false"/>
          <w:i w:val="false"/>
          <w:color w:val="000000"/>
          <w:sz w:val="28"/>
        </w:rPr>
        <w:t>
      35. Персоналды басқару қызметі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1"/>
    <w:bookmarkStart w:name="z82" w:id="72"/>
    <w:p>
      <w:pPr>
        <w:spacing w:after="0"/>
        <w:ind w:left="0"/>
        <w:jc w:val="both"/>
      </w:pPr>
      <w:r>
        <w:rPr>
          <w:rFonts w:ascii="Times New Roman"/>
          <w:b w:val="false"/>
          <w:i w:val="false"/>
          <w:color w:val="000000"/>
          <w:sz w:val="28"/>
        </w:rPr>
        <w:t>
      36. Персоналды басқару қызметі мәселесімен айналысатын аппараттың маманы Комиссияның отырысына келесі құжаттарды ұсынады:</w:t>
      </w:r>
    </w:p>
    <w:bookmarkEnd w:id="72"/>
    <w:bookmarkStart w:name="z83" w:id="73"/>
    <w:p>
      <w:pPr>
        <w:spacing w:after="0"/>
        <w:ind w:left="0"/>
        <w:jc w:val="both"/>
      </w:pPr>
      <w:r>
        <w:rPr>
          <w:rFonts w:ascii="Times New Roman"/>
          <w:b w:val="false"/>
          <w:i w:val="false"/>
          <w:color w:val="000000"/>
          <w:sz w:val="28"/>
        </w:rPr>
        <w:t>
      1) толтырылған бағалау парақтарын;</w:t>
      </w:r>
    </w:p>
    <w:bookmarkEnd w:id="73"/>
    <w:bookmarkStart w:name="z84"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5"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6" w:id="76"/>
    <w:p>
      <w:pPr>
        <w:spacing w:after="0"/>
        <w:ind w:left="0"/>
        <w:jc w:val="both"/>
      </w:pPr>
      <w:r>
        <w:rPr>
          <w:rFonts w:ascii="Times New Roman"/>
          <w:b w:val="false"/>
          <w:i w:val="false"/>
          <w:color w:val="000000"/>
          <w:sz w:val="28"/>
        </w:rPr>
        <w:t>
      1) бағалау нәтижелерін бекіту;</w:t>
      </w:r>
    </w:p>
    <w:bookmarkEnd w:id="76"/>
    <w:bookmarkStart w:name="z87" w:id="77"/>
    <w:p>
      <w:pPr>
        <w:spacing w:after="0"/>
        <w:ind w:left="0"/>
        <w:jc w:val="both"/>
      </w:pPr>
      <w:r>
        <w:rPr>
          <w:rFonts w:ascii="Times New Roman"/>
          <w:b w:val="false"/>
          <w:i w:val="false"/>
          <w:color w:val="000000"/>
          <w:sz w:val="28"/>
        </w:rPr>
        <w:t>
      2) бағалау нәтижелерін қайта қарау.</w:t>
      </w:r>
    </w:p>
    <w:bookmarkEnd w:id="77"/>
    <w:bookmarkStart w:name="z88"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9" w:id="79"/>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79"/>
    <w:bookmarkStart w:name="z90" w:id="80"/>
    <w:p>
      <w:pPr>
        <w:spacing w:after="0"/>
        <w:ind w:left="0"/>
        <w:jc w:val="both"/>
      </w:pPr>
      <w:r>
        <w:rPr>
          <w:rFonts w:ascii="Times New Roman"/>
          <w:b w:val="false"/>
          <w:i w:val="false"/>
          <w:color w:val="000000"/>
          <w:sz w:val="28"/>
        </w:rPr>
        <w:t>
      40. Персоналды басқару қызметі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0"/>
    <w:bookmarkStart w:name="z91"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 мәселесімен айналысатын аппараттың маманы және мемлекеттік органның басқа екі қызметшісімен қол қойылған акт толтырылады.</w:t>
      </w:r>
    </w:p>
    <w:bookmarkEnd w:id="81"/>
    <w:bookmarkStart w:name="z92"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мәселесімен айналысатын аппараттың маманы "Б" корпусы қызметшісінің бағалау нәтижесі мемлекеттік органдардың интранет-порталы арқылы жолданады.</w:t>
      </w:r>
    </w:p>
    <w:bookmarkEnd w:id="82"/>
    <w:bookmarkStart w:name="z93"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4"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5"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6"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 аппаратының "Б" корпусы мемлекеттік әкімшілік қызметшілерінің қызметін бағалау әдістемесіне 1-қосымша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100" w:id="87"/>
    <w:p>
      <w:pPr>
        <w:spacing w:after="0"/>
        <w:ind w:left="0"/>
        <w:jc w:val="both"/>
      </w:pPr>
      <w:r>
        <w:rPr>
          <w:rFonts w:ascii="Times New Roman"/>
          <w:b w:val="false"/>
          <w:i w:val="false"/>
          <w:color w:val="000000"/>
          <w:sz w:val="28"/>
        </w:rPr>
        <w:t>
      Кеген аудандық мәслихат хатшысы</w:t>
      </w:r>
    </w:p>
    <w:bookmarkEnd w:id="87"/>
    <w:bookmarkStart w:name="z101" w:id="88"/>
    <w:p>
      <w:pPr>
        <w:spacing w:after="0"/>
        <w:ind w:left="0"/>
        <w:jc w:val="both"/>
      </w:pPr>
      <w:r>
        <w:rPr>
          <w:rFonts w:ascii="Times New Roman"/>
          <w:b w:val="false"/>
          <w:i w:val="false"/>
          <w:color w:val="000000"/>
          <w:sz w:val="28"/>
        </w:rPr>
        <w:t>
      ___________________________________</w:t>
      </w:r>
    </w:p>
    <w:bookmarkEnd w:id="88"/>
    <w:bookmarkStart w:name="z102" w:id="89"/>
    <w:p>
      <w:pPr>
        <w:spacing w:after="0"/>
        <w:ind w:left="0"/>
        <w:jc w:val="both"/>
      </w:pPr>
      <w:r>
        <w:rPr>
          <w:rFonts w:ascii="Times New Roman"/>
          <w:b w:val="false"/>
          <w:i w:val="false"/>
          <w:color w:val="000000"/>
          <w:sz w:val="28"/>
        </w:rPr>
        <w:t>
      (тегі, аты-жөнінің бірінші әріптері)</w:t>
      </w:r>
    </w:p>
    <w:bookmarkEnd w:id="89"/>
    <w:bookmarkStart w:name="z103" w:id="90"/>
    <w:p>
      <w:pPr>
        <w:spacing w:after="0"/>
        <w:ind w:left="0"/>
        <w:jc w:val="both"/>
      </w:pPr>
      <w:r>
        <w:rPr>
          <w:rFonts w:ascii="Times New Roman"/>
          <w:b w:val="false"/>
          <w:i w:val="false"/>
          <w:color w:val="000000"/>
          <w:sz w:val="28"/>
        </w:rPr>
        <w:t>
      күні __________________________</w:t>
      </w:r>
    </w:p>
    <w:bookmarkEnd w:id="90"/>
    <w:bookmarkStart w:name="z104" w:id="91"/>
    <w:p>
      <w:pPr>
        <w:spacing w:after="0"/>
        <w:ind w:left="0"/>
        <w:jc w:val="both"/>
      </w:pPr>
      <w:r>
        <w:rPr>
          <w:rFonts w:ascii="Times New Roman"/>
          <w:b w:val="false"/>
          <w:i w:val="false"/>
          <w:color w:val="000000"/>
          <w:sz w:val="28"/>
        </w:rPr>
        <w:t>
      қолы _________________________</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мемлекеттік әкімшілік</w:t>
      </w:r>
    </w:p>
    <w:bookmarkStart w:name="z106" w:id="92"/>
    <w:p>
      <w:pPr>
        <w:spacing w:after="0"/>
        <w:ind w:left="0"/>
        <w:jc w:val="both"/>
      </w:pPr>
      <w:r>
        <w:rPr>
          <w:rFonts w:ascii="Times New Roman"/>
          <w:b w:val="false"/>
          <w:i w:val="false"/>
          <w:color w:val="000000"/>
          <w:sz w:val="28"/>
        </w:rPr>
        <w:t>
      қызметшісінің жеке жұмыс жоспары</w:t>
      </w:r>
    </w:p>
    <w:bookmarkEnd w:id="92"/>
    <w:bookmarkStart w:name="z107" w:id="93"/>
    <w:p>
      <w:pPr>
        <w:spacing w:after="0"/>
        <w:ind w:left="0"/>
        <w:jc w:val="both"/>
      </w:pPr>
      <w:r>
        <w:rPr>
          <w:rFonts w:ascii="Times New Roman"/>
          <w:b w:val="false"/>
          <w:i w:val="false"/>
          <w:color w:val="000000"/>
          <w:sz w:val="28"/>
        </w:rPr>
        <w:t>
      __________________________________ жыл</w:t>
      </w:r>
    </w:p>
    <w:bookmarkEnd w:id="93"/>
    <w:bookmarkStart w:name="z108" w:id="94"/>
    <w:p>
      <w:pPr>
        <w:spacing w:after="0"/>
        <w:ind w:left="0"/>
        <w:jc w:val="both"/>
      </w:pPr>
      <w:r>
        <w:rPr>
          <w:rFonts w:ascii="Times New Roman"/>
          <w:b w:val="false"/>
          <w:i w:val="false"/>
          <w:color w:val="000000"/>
          <w:sz w:val="28"/>
        </w:rPr>
        <w:t>
      (жеке жоспар құрастырылатын кезең)</w:t>
      </w:r>
    </w:p>
    <w:bookmarkEnd w:id="94"/>
    <w:bookmarkStart w:name="z109" w:id="95"/>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bookmarkEnd w:id="95"/>
    <w:bookmarkStart w:name="z110" w:id="96"/>
    <w:p>
      <w:pPr>
        <w:spacing w:after="0"/>
        <w:ind w:left="0"/>
        <w:jc w:val="both"/>
      </w:pPr>
      <w:r>
        <w:rPr>
          <w:rFonts w:ascii="Times New Roman"/>
          <w:b w:val="false"/>
          <w:i w:val="false"/>
          <w:color w:val="000000"/>
          <w:sz w:val="28"/>
        </w:rPr>
        <w:t>
      Қызметшінің лауазымы: _____________________________________________________</w:t>
      </w:r>
    </w:p>
    <w:bookmarkEnd w:id="96"/>
    <w:bookmarkStart w:name="z111" w:id="97"/>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97"/>
    <w:bookmarkStart w:name="z112" w:id="98"/>
    <w:p>
      <w:pPr>
        <w:spacing w:after="0"/>
        <w:ind w:left="0"/>
        <w:jc w:val="both"/>
      </w:pPr>
      <w:r>
        <w:rPr>
          <w:rFonts w:ascii="Times New Roman"/>
          <w:b w:val="false"/>
          <w:i w:val="false"/>
          <w:color w:val="000000"/>
          <w:sz w:val="28"/>
        </w:rPr>
        <w:t>
       _____________________________________________________________________________</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100"/>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Қызметші___________________________</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Тікелей басшы_________________________</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 аппаратының "Б" корпусы мемлекеттік әкімшілік қызметшілерінің қызметін бағалау әдістемесіне 2-қосымша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124" w:id="103"/>
    <w:p>
      <w:pPr>
        <w:spacing w:after="0"/>
        <w:ind w:left="0"/>
        <w:jc w:val="both"/>
      </w:pPr>
      <w:r>
        <w:rPr>
          <w:rFonts w:ascii="Times New Roman"/>
          <w:b w:val="false"/>
          <w:i w:val="false"/>
          <w:color w:val="000000"/>
          <w:sz w:val="28"/>
        </w:rPr>
        <w:t>
      Кеген аудандық мәслихат хатшысы</w:t>
      </w:r>
    </w:p>
    <w:bookmarkEnd w:id="103"/>
    <w:bookmarkStart w:name="z125" w:id="104"/>
    <w:p>
      <w:pPr>
        <w:spacing w:after="0"/>
        <w:ind w:left="0"/>
        <w:jc w:val="both"/>
      </w:pPr>
      <w:r>
        <w:rPr>
          <w:rFonts w:ascii="Times New Roman"/>
          <w:b w:val="false"/>
          <w:i w:val="false"/>
          <w:color w:val="000000"/>
          <w:sz w:val="28"/>
        </w:rPr>
        <w:t>
      ___________________________________</w:t>
      </w:r>
    </w:p>
    <w:bookmarkEnd w:id="104"/>
    <w:bookmarkStart w:name="z126" w:id="105"/>
    <w:p>
      <w:pPr>
        <w:spacing w:after="0"/>
        <w:ind w:left="0"/>
        <w:jc w:val="both"/>
      </w:pPr>
      <w:r>
        <w:rPr>
          <w:rFonts w:ascii="Times New Roman"/>
          <w:b w:val="false"/>
          <w:i w:val="false"/>
          <w:color w:val="000000"/>
          <w:sz w:val="28"/>
        </w:rPr>
        <w:t>
      (тегі, аты-жөнінің бірінші әріптері)</w:t>
      </w:r>
    </w:p>
    <w:bookmarkEnd w:id="105"/>
    <w:bookmarkStart w:name="z127" w:id="106"/>
    <w:p>
      <w:pPr>
        <w:spacing w:after="0"/>
        <w:ind w:left="0"/>
        <w:jc w:val="both"/>
      </w:pPr>
      <w:r>
        <w:rPr>
          <w:rFonts w:ascii="Times New Roman"/>
          <w:b w:val="false"/>
          <w:i w:val="false"/>
          <w:color w:val="000000"/>
          <w:sz w:val="28"/>
        </w:rPr>
        <w:t>
      күні __________________________</w:t>
      </w:r>
    </w:p>
    <w:bookmarkEnd w:id="106"/>
    <w:bookmarkStart w:name="z128" w:id="107"/>
    <w:p>
      <w:pPr>
        <w:spacing w:after="0"/>
        <w:ind w:left="0"/>
        <w:jc w:val="both"/>
      </w:pPr>
      <w:r>
        <w:rPr>
          <w:rFonts w:ascii="Times New Roman"/>
          <w:b w:val="false"/>
          <w:i w:val="false"/>
          <w:color w:val="000000"/>
          <w:sz w:val="28"/>
        </w:rPr>
        <w:t>
      қолы _________________________</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30" w:id="108"/>
    <w:p>
      <w:pPr>
        <w:spacing w:after="0"/>
        <w:ind w:left="0"/>
        <w:jc w:val="both"/>
      </w:pPr>
      <w:r>
        <w:rPr>
          <w:rFonts w:ascii="Times New Roman"/>
          <w:b w:val="false"/>
          <w:i w:val="false"/>
          <w:color w:val="000000"/>
          <w:sz w:val="28"/>
        </w:rPr>
        <w:t>
      ____________________________________________________</w:t>
      </w:r>
    </w:p>
    <w:bookmarkEnd w:id="108"/>
    <w:bookmarkStart w:name="z131" w:id="109"/>
    <w:p>
      <w:pPr>
        <w:spacing w:after="0"/>
        <w:ind w:left="0"/>
        <w:jc w:val="both"/>
      </w:pPr>
      <w:r>
        <w:rPr>
          <w:rFonts w:ascii="Times New Roman"/>
          <w:b w:val="false"/>
          <w:i w:val="false"/>
          <w:color w:val="000000"/>
          <w:sz w:val="28"/>
        </w:rPr>
        <w:t>
      (Т.А.Ә.,бағаланатын тұлғаның лауазымы)</w:t>
      </w:r>
    </w:p>
    <w:bookmarkEnd w:id="109"/>
    <w:bookmarkStart w:name="z132" w:id="110"/>
    <w:p>
      <w:pPr>
        <w:spacing w:after="0"/>
        <w:ind w:left="0"/>
        <w:jc w:val="both"/>
      </w:pPr>
      <w:r>
        <w:rPr>
          <w:rFonts w:ascii="Times New Roman"/>
          <w:b w:val="false"/>
          <w:i w:val="false"/>
          <w:color w:val="000000"/>
          <w:sz w:val="28"/>
        </w:rPr>
        <w:t>
      ____________________________________</w:t>
      </w:r>
    </w:p>
    <w:bookmarkEnd w:id="110"/>
    <w:bookmarkStart w:name="z133" w:id="111"/>
    <w:p>
      <w:pPr>
        <w:spacing w:after="0"/>
        <w:ind w:left="0"/>
        <w:jc w:val="both"/>
      </w:pPr>
      <w:r>
        <w:rPr>
          <w:rFonts w:ascii="Times New Roman"/>
          <w:b w:val="false"/>
          <w:i w:val="false"/>
          <w:color w:val="000000"/>
          <w:sz w:val="28"/>
        </w:rPr>
        <w:t>
      (бағаланатын кезең)</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2"/>
          <w:p>
            <w:pPr>
              <w:spacing w:after="20"/>
              <w:ind w:left="20"/>
              <w:jc w:val="both"/>
            </w:pPr>
            <w:r>
              <w:rPr>
                <w:rFonts w:ascii="Times New Roman"/>
                <w:b w:val="false"/>
                <w:i w:val="false"/>
                <w:color w:val="000000"/>
                <w:sz w:val="20"/>
              </w:rPr>
              <w:t>
№</w:t>
            </w:r>
          </w:p>
          <w:bookmarkEnd w:id="11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Өлшем</w:t>
            </w:r>
          </w:p>
          <w:bookmarkEnd w:id="11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114"/>
    <w:p>
      <w:pPr>
        <w:spacing w:after="0"/>
        <w:ind w:left="0"/>
        <w:jc w:val="both"/>
      </w:pPr>
      <w:r>
        <w:rPr>
          <w:rFonts w:ascii="Times New Roman"/>
          <w:b w:val="false"/>
          <w:i w:val="false"/>
          <w:color w:val="000000"/>
          <w:sz w:val="28"/>
        </w:rPr>
        <w:t>
      Бағалау нәтижесі __________________________________________________</w:t>
      </w:r>
    </w:p>
    <w:bookmarkEnd w:id="114"/>
    <w:bookmarkStart w:name="z137" w:id="11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6"/>
          <w:p>
            <w:pPr>
              <w:spacing w:after="20"/>
              <w:ind w:left="20"/>
              <w:jc w:val="both"/>
            </w:pPr>
            <w:r>
              <w:rPr>
                <w:rFonts w:ascii="Times New Roman"/>
                <w:b w:val="false"/>
                <w:i w:val="false"/>
                <w:color w:val="000000"/>
                <w:sz w:val="20"/>
              </w:rPr>
              <w:t>
Қызметші</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7"/>
          <w:p>
            <w:pPr>
              <w:spacing w:after="20"/>
              <w:ind w:left="20"/>
              <w:jc w:val="both"/>
            </w:pPr>
            <w:r>
              <w:rPr>
                <w:rFonts w:ascii="Times New Roman"/>
                <w:b w:val="false"/>
                <w:i w:val="false"/>
                <w:color w:val="000000"/>
                <w:sz w:val="20"/>
              </w:rPr>
              <w:t>
Тікелей басшы</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 аппаратының "Б" корпусы мемлекеттік әкімшілік қызметшілерінің қызметін бағалау әдістемесіне 3-қосымша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Құзыреттер бойынша бағалау парағы</w:t>
      </w:r>
    </w:p>
    <w:bookmarkStart w:name="z149" w:id="118"/>
    <w:p>
      <w:pPr>
        <w:spacing w:after="0"/>
        <w:ind w:left="0"/>
        <w:jc w:val="both"/>
      </w:pPr>
      <w:r>
        <w:rPr>
          <w:rFonts w:ascii="Times New Roman"/>
          <w:b w:val="false"/>
          <w:i w:val="false"/>
          <w:color w:val="000000"/>
          <w:sz w:val="28"/>
        </w:rPr>
        <w:t>
      _________________жыл</w:t>
      </w:r>
    </w:p>
    <w:bookmarkEnd w:id="118"/>
    <w:bookmarkStart w:name="z150" w:id="119"/>
    <w:p>
      <w:pPr>
        <w:spacing w:after="0"/>
        <w:ind w:left="0"/>
        <w:jc w:val="both"/>
      </w:pPr>
      <w:r>
        <w:rPr>
          <w:rFonts w:ascii="Times New Roman"/>
          <w:b w:val="false"/>
          <w:i w:val="false"/>
          <w:color w:val="000000"/>
          <w:sz w:val="28"/>
        </w:rPr>
        <w:t>
      (бағаланатын жыл)</w:t>
      </w:r>
    </w:p>
    <w:bookmarkEnd w:id="119"/>
    <w:bookmarkStart w:name="z151" w:id="120"/>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0"/>
    <w:bookmarkStart w:name="z152" w:id="121"/>
    <w:p>
      <w:pPr>
        <w:spacing w:after="0"/>
        <w:ind w:left="0"/>
        <w:jc w:val="both"/>
      </w:pPr>
      <w:r>
        <w:rPr>
          <w:rFonts w:ascii="Times New Roman"/>
          <w:b w:val="false"/>
          <w:i w:val="false"/>
          <w:color w:val="000000"/>
          <w:sz w:val="28"/>
        </w:rPr>
        <w:t>
      _________________________________________________________</w:t>
      </w:r>
    </w:p>
    <w:bookmarkEnd w:id="121"/>
    <w:bookmarkStart w:name="z153" w:id="122"/>
    <w:p>
      <w:pPr>
        <w:spacing w:after="0"/>
        <w:ind w:left="0"/>
        <w:jc w:val="both"/>
      </w:pPr>
      <w:r>
        <w:rPr>
          <w:rFonts w:ascii="Times New Roman"/>
          <w:b w:val="false"/>
          <w:i w:val="false"/>
          <w:color w:val="000000"/>
          <w:sz w:val="28"/>
        </w:rPr>
        <w:t>
      Бағаланатын қызметшінің лауазымы: ______________________________</w:t>
      </w:r>
    </w:p>
    <w:bookmarkEnd w:id="122"/>
    <w:bookmarkStart w:name="z154" w:id="12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3"/>
    <w:bookmarkStart w:name="z155" w:id="124"/>
    <w:p>
      <w:pPr>
        <w:spacing w:after="0"/>
        <w:ind w:left="0"/>
        <w:jc w:val="both"/>
      </w:pPr>
      <w:r>
        <w:rPr>
          <w:rFonts w:ascii="Times New Roman"/>
          <w:b w:val="false"/>
          <w:i w:val="false"/>
          <w:color w:val="000000"/>
          <w:sz w:val="28"/>
        </w:rPr>
        <w:t>
      _______________________________________________________________</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25"/>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6"/>
          <w:p>
            <w:pPr>
              <w:spacing w:after="20"/>
              <w:ind w:left="20"/>
              <w:jc w:val="both"/>
            </w:pPr>
            <w:r>
              <w:rPr>
                <w:rFonts w:ascii="Times New Roman"/>
                <w:b w:val="false"/>
                <w:i w:val="false"/>
                <w:color w:val="000000"/>
                <w:sz w:val="20"/>
              </w:rPr>
              <w:t>
Қызметші</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7"/>
          <w:p>
            <w:pPr>
              <w:spacing w:after="20"/>
              <w:ind w:left="20"/>
              <w:jc w:val="both"/>
            </w:pPr>
            <w:r>
              <w:rPr>
                <w:rFonts w:ascii="Times New Roman"/>
                <w:b w:val="false"/>
                <w:i w:val="false"/>
                <w:color w:val="000000"/>
                <w:sz w:val="20"/>
              </w:rPr>
              <w:t>
Тікелей басшы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аудандық мәслихаты аппаратының "Б" корпусы мемлекеттік әкімшілік қызметшілерінің қызметін бағалау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Нысан</w:t>
      </w:r>
    </w:p>
    <w:bookmarkStart w:name="z166" w:id="128"/>
    <w:p>
      <w:pPr>
        <w:spacing w:after="0"/>
        <w:ind w:left="0"/>
        <w:jc w:val="left"/>
      </w:pPr>
      <w:r>
        <w:rPr>
          <w:rFonts w:ascii="Times New Roman"/>
          <w:b/>
          <w:i w:val="false"/>
          <w:color w:val="000000"/>
        </w:rPr>
        <w:t xml:space="preserve"> Құзыреттердің мінез-құлық индикаторлары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9"/>
          <w:p>
            <w:pPr>
              <w:spacing w:after="20"/>
              <w:ind w:left="20"/>
              <w:jc w:val="both"/>
            </w:pPr>
            <w:r>
              <w:rPr>
                <w:rFonts w:ascii="Times New Roman"/>
                <w:b w:val="false"/>
                <w:i w:val="false"/>
                <w:color w:val="000000"/>
                <w:sz w:val="20"/>
              </w:rPr>
              <w:t xml:space="preserve">
Мемлекеттік әкімшілік </w:t>
            </w:r>
          </w:p>
          <w:bookmarkEnd w:id="129"/>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0"/>
          <w:p>
            <w:pPr>
              <w:spacing w:after="20"/>
              <w:ind w:left="20"/>
              <w:jc w:val="both"/>
            </w:pPr>
            <w:r>
              <w:rPr>
                <w:rFonts w:ascii="Times New Roman"/>
                <w:b w:val="false"/>
                <w:i w:val="false"/>
                <w:color w:val="000000"/>
                <w:sz w:val="20"/>
              </w:rPr>
              <w:t>
Қызметін жоспарлау мен қамтамасыз етуге қажетті ақпараттарды жинақтап, талдайды және басшылыққа енгізеді;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1"/>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Қызметін жоспарлау мен қамтамасыз етуге қажетті ақпараттарды жинақтап, талдайды және басшылыққа енгізеді;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бөлімшенің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бөлімшенің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4"/>
          <w:p>
            <w:pPr>
              <w:spacing w:after="20"/>
              <w:ind w:left="20"/>
              <w:jc w:val="both"/>
            </w:pPr>
            <w:r>
              <w:rPr>
                <w:rFonts w:ascii="Times New Roman"/>
                <w:b w:val="false"/>
                <w:i w:val="false"/>
                <w:color w:val="000000"/>
                <w:sz w:val="20"/>
              </w:rPr>
              <w:t>
E-4;</w:t>
            </w:r>
          </w:p>
          <w:bookmarkEnd w:id="13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5"/>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6"/>
          <w:p>
            <w:pPr>
              <w:spacing w:after="20"/>
              <w:ind w:left="20"/>
              <w:jc w:val="both"/>
            </w:pPr>
            <w:r>
              <w:rPr>
                <w:rFonts w:ascii="Times New Roman"/>
                <w:b w:val="false"/>
                <w:i w:val="false"/>
                <w:color w:val="000000"/>
                <w:sz w:val="20"/>
              </w:rPr>
              <w:t>
Тапсырмаларды жүйесіз орындайды;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7"/>
          <w:p>
            <w:pPr>
              <w:spacing w:after="20"/>
              <w:ind w:left="20"/>
              <w:jc w:val="both"/>
            </w:pPr>
            <w:r>
              <w:rPr>
                <w:rFonts w:ascii="Times New Roman"/>
                <w:b w:val="false"/>
                <w:i w:val="false"/>
                <w:color w:val="000000"/>
                <w:sz w:val="20"/>
              </w:rPr>
              <w:t>
 </w:t>
            </w:r>
          </w:p>
          <w:bookmarkEnd w:id="137"/>
          <w:p>
            <w:pPr>
              <w:spacing w:after="20"/>
              <w:ind w:left="20"/>
              <w:jc w:val="both"/>
            </w:pPr>
            <w:r>
              <w:rPr>
                <w:rFonts w:ascii="Times New Roman"/>
                <w:b w:val="false"/>
                <w:i w:val="false"/>
                <w:color w:val="000000"/>
                <w:sz w:val="20"/>
              </w:rPr>
              <w:t>
Ынтымақтас</w:t>
            </w:r>
          </w:p>
          <w:p>
            <w:pPr>
              <w:spacing w:after="20"/>
              <w:ind w:left="20"/>
              <w:jc w:val="both"/>
            </w:pPr>
            <w:r>
              <w:rPr>
                <w:rFonts w:ascii="Times New Roman"/>
                <w:b w:val="false"/>
                <w:i w:val="false"/>
                <w:color w:val="000000"/>
                <w:sz w:val="20"/>
              </w:rPr>
              <w:t>
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8"/>
          <w:p>
            <w:pPr>
              <w:spacing w:after="20"/>
              <w:ind w:left="20"/>
              <w:jc w:val="both"/>
            </w:pPr>
            <w:r>
              <w:rPr>
                <w:rFonts w:ascii="Times New Roman"/>
                <w:b w:val="false"/>
                <w:i w:val="false"/>
                <w:color w:val="000000"/>
                <w:sz w:val="20"/>
              </w:rPr>
              <w:t>
Ұжымда сенімді қарым-қатынас орнатады;</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9"/>
          <w:p>
            <w:pPr>
              <w:spacing w:after="20"/>
              <w:ind w:left="20"/>
              <w:jc w:val="both"/>
            </w:pPr>
            <w:r>
              <w:rPr>
                <w:rFonts w:ascii="Times New Roman"/>
                <w:b w:val="false"/>
                <w:i w:val="false"/>
                <w:color w:val="000000"/>
                <w:sz w:val="20"/>
              </w:rPr>
              <w:t>
Ұжымда өзара сенімсіз қарым-қатынас орнатады;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0"/>
          <w:p>
            <w:pPr>
              <w:spacing w:after="20"/>
              <w:ind w:left="20"/>
              <w:jc w:val="both"/>
            </w:pPr>
            <w:r>
              <w:rPr>
                <w:rFonts w:ascii="Times New Roman"/>
                <w:b w:val="false"/>
                <w:i w:val="false"/>
                <w:color w:val="000000"/>
                <w:sz w:val="20"/>
              </w:rPr>
              <w:t>
Ұжымда сенімді қарым-қатынас орнатады;</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1"/>
          <w:p>
            <w:pPr>
              <w:spacing w:after="20"/>
              <w:ind w:left="20"/>
              <w:jc w:val="both"/>
            </w:pPr>
            <w:r>
              <w:rPr>
                <w:rFonts w:ascii="Times New Roman"/>
                <w:b w:val="false"/>
                <w:i w:val="false"/>
                <w:color w:val="000000"/>
                <w:sz w:val="20"/>
              </w:rPr>
              <w:t>
Ұжымда өзара сенімсіз қарым-қатынас орнатады;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2"/>
          <w:p>
            <w:pPr>
              <w:spacing w:after="20"/>
              <w:ind w:left="20"/>
              <w:jc w:val="both"/>
            </w:pPr>
            <w:r>
              <w:rPr>
                <w:rFonts w:ascii="Times New Roman"/>
                <w:b w:val="false"/>
                <w:i w:val="false"/>
                <w:color w:val="000000"/>
                <w:sz w:val="20"/>
              </w:rPr>
              <w:t>
E-4;</w:t>
            </w:r>
          </w:p>
          <w:bookmarkEnd w:id="14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3"/>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4"/>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5"/>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6"/>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7"/>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8"/>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9"/>
          <w:p>
            <w:pPr>
              <w:spacing w:after="20"/>
              <w:ind w:left="20"/>
              <w:jc w:val="both"/>
            </w:pPr>
            <w:r>
              <w:rPr>
                <w:rFonts w:ascii="Times New Roman"/>
                <w:b w:val="false"/>
                <w:i w:val="false"/>
                <w:color w:val="000000"/>
                <w:sz w:val="20"/>
              </w:rPr>
              <w:t>
E-4;</w:t>
            </w:r>
          </w:p>
          <w:bookmarkEnd w:id="14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0"/>
          <w:p>
            <w:pPr>
              <w:spacing w:after="20"/>
              <w:ind w:left="20"/>
              <w:jc w:val="both"/>
            </w:pPr>
            <w:r>
              <w:rPr>
                <w:rFonts w:ascii="Times New Roman"/>
                <w:b w:val="false"/>
                <w:i w:val="false"/>
                <w:color w:val="000000"/>
                <w:sz w:val="20"/>
              </w:rPr>
              <w:t xml:space="preserve">
Қажетті мәліметтерді таба алады;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1"/>
          <w:p>
            <w:pPr>
              <w:spacing w:after="20"/>
              <w:ind w:left="20"/>
              <w:jc w:val="both"/>
            </w:pPr>
            <w:r>
              <w:rPr>
                <w:rFonts w:ascii="Times New Roman"/>
                <w:b w:val="false"/>
                <w:i w:val="false"/>
                <w:color w:val="000000"/>
                <w:sz w:val="20"/>
              </w:rPr>
              <w:t xml:space="preserve">
Қажетті мәліметтерді таба алмайды;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2"/>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3"/>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4"/>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5"/>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6"/>
          <w:p>
            <w:pPr>
              <w:spacing w:after="20"/>
              <w:ind w:left="20"/>
              <w:jc w:val="both"/>
            </w:pPr>
            <w:r>
              <w:rPr>
                <w:rFonts w:ascii="Times New Roman"/>
                <w:b w:val="false"/>
                <w:i w:val="false"/>
                <w:color w:val="000000"/>
                <w:sz w:val="20"/>
              </w:rPr>
              <w:t>
E-4;</w:t>
            </w:r>
          </w:p>
          <w:bookmarkEnd w:id="15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7"/>
          <w:p>
            <w:pPr>
              <w:spacing w:after="20"/>
              <w:ind w:left="20"/>
              <w:jc w:val="both"/>
            </w:pPr>
            <w:r>
              <w:rPr>
                <w:rFonts w:ascii="Times New Roman"/>
                <w:b w:val="false"/>
                <w:i w:val="false"/>
                <w:color w:val="000000"/>
                <w:sz w:val="20"/>
              </w:rPr>
              <w:t>
Жұмысты жақсарту жөнінде ұсыныстар енгізеді;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8"/>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9"/>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0"/>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1"/>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2"/>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3"/>
          <w:p>
            <w:pPr>
              <w:spacing w:after="20"/>
              <w:ind w:left="20"/>
              <w:jc w:val="both"/>
            </w:pPr>
            <w:r>
              <w:rPr>
                <w:rFonts w:ascii="Times New Roman"/>
                <w:b w:val="false"/>
                <w:i w:val="false"/>
                <w:color w:val="000000"/>
                <w:sz w:val="20"/>
              </w:rPr>
              <w:t>
E-4;</w:t>
            </w:r>
          </w:p>
          <w:bookmarkEnd w:id="16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4"/>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5"/>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6"/>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Ұжымның мүддесін өз мүддесінен жоғары қояды;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7"/>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8"/>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9"/>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Жұмыста табандылық танытпайды;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70"/>
          <w:p>
            <w:pPr>
              <w:spacing w:after="20"/>
              <w:ind w:left="20"/>
              <w:jc w:val="both"/>
            </w:pPr>
            <w:r>
              <w:rPr>
                <w:rFonts w:ascii="Times New Roman"/>
                <w:b w:val="false"/>
                <w:i w:val="false"/>
                <w:color w:val="000000"/>
                <w:sz w:val="20"/>
              </w:rPr>
              <w:t>
E-4;</w:t>
            </w:r>
          </w:p>
          <w:bookmarkEnd w:id="170"/>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1"/>
          <w:p>
            <w:pPr>
              <w:spacing w:after="20"/>
              <w:ind w:left="20"/>
              <w:jc w:val="both"/>
            </w:pPr>
            <w:r>
              <w:rPr>
                <w:rFonts w:ascii="Times New Roman"/>
                <w:b w:val="false"/>
                <w:i w:val="false"/>
                <w:color w:val="000000"/>
                <w:sz w:val="20"/>
              </w:rPr>
              <w:t xml:space="preserve">
Белгіленген әдептілік нормалары мен стандартарына сүйенеді; </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2"/>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3"/>
          <w:p>
            <w:pPr>
              <w:spacing w:after="20"/>
              <w:ind w:left="20"/>
              <w:jc w:val="both"/>
            </w:pPr>
            <w:r>
              <w:rPr>
                <w:rFonts w:ascii="Times New Roman"/>
                <w:b w:val="false"/>
                <w:i w:val="false"/>
                <w:color w:val="000000"/>
                <w:sz w:val="20"/>
              </w:rPr>
              <w:t>
E-4;</w:t>
            </w:r>
          </w:p>
          <w:bookmarkEnd w:id="173"/>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4"/>
          <w:p>
            <w:pPr>
              <w:spacing w:after="20"/>
              <w:ind w:left="20"/>
              <w:jc w:val="both"/>
            </w:pPr>
            <w:r>
              <w:rPr>
                <w:rFonts w:ascii="Times New Roman"/>
                <w:b w:val="false"/>
                <w:i w:val="false"/>
                <w:color w:val="000000"/>
                <w:sz w:val="20"/>
              </w:rPr>
              <w:t>
E-4;</w:t>
            </w:r>
          </w:p>
          <w:bookmarkEnd w:id="17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5"/>
          <w:p>
            <w:pPr>
              <w:spacing w:after="20"/>
              <w:ind w:left="20"/>
              <w:jc w:val="both"/>
            </w:pPr>
            <w:r>
              <w:rPr>
                <w:rFonts w:ascii="Times New Roman"/>
                <w:b w:val="false"/>
                <w:i w:val="false"/>
                <w:color w:val="000000"/>
                <w:sz w:val="20"/>
              </w:rPr>
              <w:t>
 </w:t>
            </w:r>
          </w:p>
          <w:bookmarkEnd w:id="175"/>
          <w:p>
            <w:pPr>
              <w:spacing w:after="20"/>
              <w:ind w:left="20"/>
              <w:jc w:val="both"/>
            </w:pPr>
            <w:r>
              <w:rPr>
                <w:rFonts w:ascii="Times New Roman"/>
                <w:b w:val="false"/>
                <w:i w:val="false"/>
                <w:color w:val="000000"/>
                <w:sz w:val="20"/>
              </w:rPr>
              <w:t>
Бастамашыл</w:t>
            </w:r>
          </w:p>
          <w:p>
            <w:pPr>
              <w:spacing w:after="20"/>
              <w:ind w:left="20"/>
              <w:jc w:val="both"/>
            </w:pPr>
            <w:r>
              <w:rPr>
                <w:rFonts w:ascii="Times New Roman"/>
                <w:b w:val="false"/>
                <w:i w:val="false"/>
                <w:color w:val="000000"/>
                <w:sz w:val="20"/>
              </w:rPr>
              <w:t xml:space="preserve">
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6"/>
          <w:p>
            <w:pPr>
              <w:spacing w:after="20"/>
              <w:ind w:left="20"/>
              <w:jc w:val="both"/>
            </w:pPr>
            <w:r>
              <w:rPr>
                <w:rFonts w:ascii="Times New Roman"/>
                <w:b w:val="false"/>
                <w:i w:val="false"/>
                <w:color w:val="000000"/>
                <w:sz w:val="20"/>
              </w:rPr>
              <w:t>
E-4;</w:t>
            </w:r>
          </w:p>
          <w:bookmarkEnd w:id="17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Кеген аудандық мәслихаты аппаратының "Б" корпусы мемлекеттік әкімшілік қызметшілерінің қызметін бағалаудың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2" w:id="177"/>
    <w:p>
      <w:pPr>
        <w:spacing w:after="0"/>
        <w:ind w:left="0"/>
        <w:jc w:val="both"/>
      </w:pPr>
      <w:r>
        <w:rPr>
          <w:rFonts w:ascii="Times New Roman"/>
          <w:b w:val="false"/>
          <w:i w:val="false"/>
          <w:color w:val="000000"/>
          <w:sz w:val="28"/>
        </w:rPr>
        <w:t>
      "БЕКІТЕМІН"</w:t>
      </w:r>
    </w:p>
    <w:bookmarkEnd w:id="177"/>
    <w:bookmarkStart w:name="z283" w:id="178"/>
    <w:p>
      <w:pPr>
        <w:spacing w:after="0"/>
        <w:ind w:left="0"/>
        <w:jc w:val="both"/>
      </w:pPr>
      <w:r>
        <w:rPr>
          <w:rFonts w:ascii="Times New Roman"/>
          <w:b w:val="false"/>
          <w:i w:val="false"/>
          <w:color w:val="000000"/>
          <w:sz w:val="28"/>
        </w:rPr>
        <w:t>
      Кеген аудандық мәслихат хатшысы</w:t>
      </w:r>
    </w:p>
    <w:bookmarkEnd w:id="178"/>
    <w:bookmarkStart w:name="z284" w:id="179"/>
    <w:p>
      <w:pPr>
        <w:spacing w:after="0"/>
        <w:ind w:left="0"/>
        <w:jc w:val="both"/>
      </w:pPr>
      <w:r>
        <w:rPr>
          <w:rFonts w:ascii="Times New Roman"/>
          <w:b w:val="false"/>
          <w:i w:val="false"/>
          <w:color w:val="000000"/>
          <w:sz w:val="28"/>
        </w:rPr>
        <w:t>
      ________________________________</w:t>
      </w:r>
    </w:p>
    <w:bookmarkEnd w:id="179"/>
    <w:bookmarkStart w:name="z285" w:id="180"/>
    <w:p>
      <w:pPr>
        <w:spacing w:after="0"/>
        <w:ind w:left="0"/>
        <w:jc w:val="both"/>
      </w:pPr>
      <w:r>
        <w:rPr>
          <w:rFonts w:ascii="Times New Roman"/>
          <w:b w:val="false"/>
          <w:i w:val="false"/>
          <w:color w:val="000000"/>
          <w:sz w:val="28"/>
        </w:rPr>
        <w:t>
      (тегі, аты-жөнінің бірінші әріптері)</w:t>
      </w:r>
    </w:p>
    <w:bookmarkEnd w:id="180"/>
    <w:bookmarkStart w:name="z286" w:id="181"/>
    <w:p>
      <w:pPr>
        <w:spacing w:after="0"/>
        <w:ind w:left="0"/>
        <w:jc w:val="both"/>
      </w:pPr>
      <w:r>
        <w:rPr>
          <w:rFonts w:ascii="Times New Roman"/>
          <w:b w:val="false"/>
          <w:i w:val="false"/>
          <w:color w:val="000000"/>
          <w:sz w:val="28"/>
        </w:rPr>
        <w:t>
      күні ____________________________</w:t>
      </w:r>
    </w:p>
    <w:bookmarkEnd w:id="181"/>
    <w:bookmarkStart w:name="z287" w:id="182"/>
    <w:p>
      <w:pPr>
        <w:spacing w:after="0"/>
        <w:ind w:left="0"/>
        <w:jc w:val="both"/>
      </w:pPr>
      <w:r>
        <w:rPr>
          <w:rFonts w:ascii="Times New Roman"/>
          <w:b w:val="false"/>
          <w:i w:val="false"/>
          <w:color w:val="000000"/>
          <w:sz w:val="28"/>
        </w:rPr>
        <w:t>
      қолы _________________________</w:t>
      </w:r>
    </w:p>
    <w:bookmarkEnd w:id="1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жөніндегі комиссия отырысының хаттамасы</w:t>
      </w:r>
    </w:p>
    <w:bookmarkStart w:name="z289" w:id="183"/>
    <w:p>
      <w:pPr>
        <w:spacing w:after="0"/>
        <w:ind w:left="0"/>
        <w:jc w:val="both"/>
      </w:pPr>
      <w:r>
        <w:rPr>
          <w:rFonts w:ascii="Times New Roman"/>
          <w:b w:val="false"/>
          <w:i w:val="false"/>
          <w:color w:val="000000"/>
          <w:sz w:val="28"/>
        </w:rPr>
        <w:t>
      _____________________________________________________________</w:t>
      </w:r>
    </w:p>
    <w:bookmarkEnd w:id="183"/>
    <w:bookmarkStart w:name="z290" w:id="184"/>
    <w:p>
      <w:pPr>
        <w:spacing w:after="0"/>
        <w:ind w:left="0"/>
        <w:jc w:val="both"/>
      </w:pPr>
      <w:r>
        <w:rPr>
          <w:rFonts w:ascii="Times New Roman"/>
          <w:b w:val="false"/>
          <w:i w:val="false"/>
          <w:color w:val="000000"/>
          <w:sz w:val="28"/>
        </w:rPr>
        <w:t>
      (мемлекеттік органның атауы)</w:t>
      </w:r>
    </w:p>
    <w:bookmarkEnd w:id="184"/>
    <w:bookmarkStart w:name="z291" w:id="185"/>
    <w:p>
      <w:pPr>
        <w:spacing w:after="0"/>
        <w:ind w:left="0"/>
        <w:jc w:val="both"/>
      </w:pPr>
      <w:r>
        <w:rPr>
          <w:rFonts w:ascii="Times New Roman"/>
          <w:b w:val="false"/>
          <w:i w:val="false"/>
          <w:color w:val="000000"/>
          <w:sz w:val="28"/>
        </w:rPr>
        <w:t>
      _____________________________________________________________</w:t>
      </w:r>
    </w:p>
    <w:bookmarkEnd w:id="185"/>
    <w:bookmarkStart w:name="z292" w:id="186"/>
    <w:p>
      <w:pPr>
        <w:spacing w:after="0"/>
        <w:ind w:left="0"/>
        <w:jc w:val="both"/>
      </w:pPr>
      <w:r>
        <w:rPr>
          <w:rFonts w:ascii="Times New Roman"/>
          <w:b w:val="false"/>
          <w:i w:val="false"/>
          <w:color w:val="000000"/>
          <w:sz w:val="28"/>
        </w:rPr>
        <w:t>
      (бағалау мерзімі жыл)</w:t>
      </w:r>
    </w:p>
    <w:bookmarkEnd w:id="186"/>
    <w:bookmarkStart w:name="z293" w:id="187"/>
    <w:p>
      <w:pPr>
        <w:spacing w:after="0"/>
        <w:ind w:left="0"/>
        <w:jc w:val="both"/>
      </w:pPr>
      <w:r>
        <w:rPr>
          <w:rFonts w:ascii="Times New Roman"/>
          <w:b w:val="false"/>
          <w:i w:val="false"/>
          <w:color w:val="000000"/>
          <w:sz w:val="28"/>
        </w:rPr>
        <w:t>
      Бағалау нәтижелері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8"/>
          <w:p>
            <w:pPr>
              <w:spacing w:after="20"/>
              <w:ind w:left="20"/>
              <w:jc w:val="both"/>
            </w:pPr>
            <w:r>
              <w:rPr>
                <w:rFonts w:ascii="Times New Roman"/>
                <w:b w:val="false"/>
                <w:i w:val="false"/>
                <w:color w:val="000000"/>
                <w:sz w:val="20"/>
              </w:rPr>
              <w:t xml:space="preserve">
№ </w:t>
            </w:r>
          </w:p>
          <w:bookmarkEnd w:id="18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5" w:id="189"/>
    <w:p>
      <w:pPr>
        <w:spacing w:after="0"/>
        <w:ind w:left="0"/>
        <w:jc w:val="both"/>
      </w:pPr>
      <w:r>
        <w:rPr>
          <w:rFonts w:ascii="Times New Roman"/>
          <w:b w:val="false"/>
          <w:i w:val="false"/>
          <w:color w:val="000000"/>
          <w:sz w:val="28"/>
        </w:rPr>
        <w:t>
      Комиссия қорытындысы:</w:t>
      </w:r>
    </w:p>
    <w:bookmarkEnd w:id="189"/>
    <w:bookmarkStart w:name="z296" w:id="190"/>
    <w:p>
      <w:pPr>
        <w:spacing w:after="0"/>
        <w:ind w:left="0"/>
        <w:jc w:val="both"/>
      </w:pPr>
      <w:r>
        <w:rPr>
          <w:rFonts w:ascii="Times New Roman"/>
          <w:b w:val="false"/>
          <w:i w:val="false"/>
          <w:color w:val="000000"/>
          <w:sz w:val="28"/>
        </w:rPr>
        <w:t>
      _________________________________________________________________</w:t>
      </w:r>
    </w:p>
    <w:bookmarkEnd w:id="190"/>
    <w:bookmarkStart w:name="z297" w:id="191"/>
    <w:p>
      <w:pPr>
        <w:spacing w:after="0"/>
        <w:ind w:left="0"/>
        <w:jc w:val="both"/>
      </w:pPr>
      <w:r>
        <w:rPr>
          <w:rFonts w:ascii="Times New Roman"/>
          <w:b w:val="false"/>
          <w:i w:val="false"/>
          <w:color w:val="000000"/>
          <w:sz w:val="28"/>
        </w:rPr>
        <w:t>
      Тексерілді:</w:t>
      </w:r>
    </w:p>
    <w:bookmarkEnd w:id="191"/>
    <w:bookmarkStart w:name="z298" w:id="192"/>
    <w:p>
      <w:pPr>
        <w:spacing w:after="0"/>
        <w:ind w:left="0"/>
        <w:jc w:val="both"/>
      </w:pPr>
      <w:r>
        <w:rPr>
          <w:rFonts w:ascii="Times New Roman"/>
          <w:b w:val="false"/>
          <w:i w:val="false"/>
          <w:color w:val="000000"/>
          <w:sz w:val="28"/>
        </w:rPr>
        <w:t>
      Комиссияның хатшысы: ___________________________ Күні: _____________</w:t>
      </w:r>
    </w:p>
    <w:bookmarkEnd w:id="192"/>
    <w:bookmarkStart w:name="z299" w:id="193"/>
    <w:p>
      <w:pPr>
        <w:spacing w:after="0"/>
        <w:ind w:left="0"/>
        <w:jc w:val="both"/>
      </w:pPr>
      <w:r>
        <w:rPr>
          <w:rFonts w:ascii="Times New Roman"/>
          <w:b w:val="false"/>
          <w:i w:val="false"/>
          <w:color w:val="000000"/>
          <w:sz w:val="28"/>
        </w:rPr>
        <w:t>
      (тегі, аты-жөні, қолы)</w:t>
      </w:r>
    </w:p>
    <w:bookmarkEnd w:id="193"/>
    <w:bookmarkStart w:name="z300" w:id="194"/>
    <w:p>
      <w:pPr>
        <w:spacing w:after="0"/>
        <w:ind w:left="0"/>
        <w:jc w:val="both"/>
      </w:pPr>
      <w:r>
        <w:rPr>
          <w:rFonts w:ascii="Times New Roman"/>
          <w:b w:val="false"/>
          <w:i w:val="false"/>
          <w:color w:val="000000"/>
          <w:sz w:val="28"/>
        </w:rPr>
        <w:t>
      Комиссияның төрағасы: ____________________________ Күні: ____________</w:t>
      </w:r>
    </w:p>
    <w:bookmarkEnd w:id="194"/>
    <w:bookmarkStart w:name="z301" w:id="195"/>
    <w:p>
      <w:pPr>
        <w:spacing w:after="0"/>
        <w:ind w:left="0"/>
        <w:jc w:val="both"/>
      </w:pPr>
      <w:r>
        <w:rPr>
          <w:rFonts w:ascii="Times New Roman"/>
          <w:b w:val="false"/>
          <w:i w:val="false"/>
          <w:color w:val="000000"/>
          <w:sz w:val="28"/>
        </w:rPr>
        <w:t>
      (тегі, аты-жөні, қолы)</w:t>
      </w:r>
    </w:p>
    <w:bookmarkEnd w:id="195"/>
    <w:bookmarkStart w:name="z302" w:id="196"/>
    <w:p>
      <w:pPr>
        <w:spacing w:after="0"/>
        <w:ind w:left="0"/>
        <w:jc w:val="both"/>
      </w:pPr>
      <w:r>
        <w:rPr>
          <w:rFonts w:ascii="Times New Roman"/>
          <w:b w:val="false"/>
          <w:i w:val="false"/>
          <w:color w:val="000000"/>
          <w:sz w:val="28"/>
        </w:rPr>
        <w:t>
      Комиссияның мүшесі: _____________________________ Күні: _____________</w:t>
      </w:r>
    </w:p>
    <w:bookmarkEnd w:id="196"/>
    <w:bookmarkStart w:name="z303" w:id="197"/>
    <w:p>
      <w:pPr>
        <w:spacing w:after="0"/>
        <w:ind w:left="0"/>
        <w:jc w:val="both"/>
      </w:pPr>
      <w:r>
        <w:rPr>
          <w:rFonts w:ascii="Times New Roman"/>
          <w:b w:val="false"/>
          <w:i w:val="false"/>
          <w:color w:val="000000"/>
          <w:sz w:val="28"/>
        </w:rPr>
        <w:t>
      (тегі, аты-жөні, қолы)</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