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8e17" w14:textId="f008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2018 жылғы 27 қарашадағы № 9-33 шешімі. Алматы облысы Әділет департаментінде 2018 жылы 29 қарашада № 4903 болып тіркелді. Күші жойылды - Алматы облысы Кеген аудандық мәслихатының 2023 жылғы 25 желтоқсандағы № 14-67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Кеген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14-67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"Әлеуметтік-еңбек саласындағы мемлекеттік көрсетілетін қызмет стандарттарын бекіту туралы"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бұйрығына (Нормативтік құқықтық актілерді мемлекеттік тіркеу тізілімінде № 11342 тіркелген) сәйкес, Кеген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балалардың (бұдан әpi - кемтар балалар) ата-аналарының және өзге де заңды өкілдерінің жеке оқыту жоспары бойынша үйде оқытуға жұмсаған шығындарын өндіріп алу (бұдан әрi - оқытуға жұмсаған шығындарын өндіріп алу) тоқсан сайын сегіз айлық есептік көрсеткіш мөлшерінде айқындалсын.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алуды "Кеген ауданының жұмыспен қамту және әлеуметтік бағдарламалар бөлімі" мемлекеттік мекемесі жүргізеді;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кемтар балалардың ата-анасының біреуіне немесе өзге де заңды өкілдеріне (бұдан әрі - алушы) беріледі;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келесі құжаттарды ұсынады: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өтініш, Қазақстан Республикасы Денсаулық сақтау және әлеуметтік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"Мүгедек балаларды үйде оқытуға жұмсалған шығындарды өтеу" мемлекеттік көрсетілетін қызмет стандартының (бұдан әрі - Стандарт) 1-қосымшасына сәйкес нысан бойынша;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тұратын жері бойынша тіркелгенін растайтын құжат (мекенжай анықтамасы немесе ауыл әкімінің анықтамасы);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психологиялық–медициналық-педагогикалық консультацияның қорытындысы;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"Медициналық-әлеуметтік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нысан бойынша мүгедектігі туралы анықтама;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Стандарттың 2-қосымшасына сәйкес нысан бойынша оқу орнының мүгедек баланы үйде оқыту фактісін растайтын анықтамасы.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 психологиялық-медициналық-педагогикалық консультацияның қорытындысында көрсетілгендей, кемтар баланы үйде оқытудың қажеттілігі танылған сәттен бастап бip жылға тағайындалады және көрсетілген кезеңге тоқсан сайын төленеді;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алғашқы тағайындалған жағдайда оқытуға жұмсаған шығындарын өндіріп алу өтініш берген күннен бастап төленеді.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Өтінішті қабылдау және мемлекеттік қызметті көрсету нәтижесін беру: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балаларды үйде оқытуға жұмсалған шығындарды өтеуді тағайындау, сондай-ақ мүгедек балаларды үйде оқытуға жұмсалған шығындарды өтеуді тағайындау туралы ақпарат алу кезінде www.egov.kz "электрондық үкімет" веб-порталы арқылы жүзеге асырылады.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Кеген аудандық мәслихатының "Әлеуметтік-мәдени даму, құқық, қоғамдық бірлестіктермен жұмыс, бұқаралық ақпарат құралдары жөніндегі" тұрақты комиссиясына жүктелсін.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