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c90c" w14:textId="f15c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әкiмдiгiнiң 2018 жылғы 14 желтоқсандағы № 341 қаулысы. Шымкент қаласының Әділет департаментінде 2018 жылғы 14 желтоқсанда № 8 болып тіркелді. Күші жойылды - Шымкент қаласы әкімдігінің 2020 жылғы 23 желтоқсандағы № 810 қаулысымен</w:t>
      </w:r>
    </w:p>
    <w:p>
      <w:pPr>
        <w:spacing w:after="0"/>
        <w:ind w:left="0"/>
        <w:jc w:val="both"/>
      </w:pPr>
      <w:r>
        <w:rPr>
          <w:rFonts w:ascii="Times New Roman"/>
          <w:b w:val="false"/>
          <w:i w:val="false"/>
          <w:color w:val="ff0000"/>
          <w:sz w:val="28"/>
        </w:rPr>
        <w:t xml:space="preserve">
      Ескерту. Күшi жойылды - Шымкент қаласы әкімдігінің 23.12.2020 № 810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осы қаулыға сәйкес бекітілсін;</w:t>
      </w:r>
    </w:p>
    <w:bookmarkEnd w:id="1"/>
    <w:bookmarkStart w:name="z3" w:id="2"/>
    <w:p>
      <w:pPr>
        <w:spacing w:after="0"/>
        <w:ind w:left="0"/>
        <w:jc w:val="both"/>
      </w:pPr>
      <w:r>
        <w:rPr>
          <w:rFonts w:ascii="Times New Roman"/>
          <w:b w:val="false"/>
          <w:i w:val="false"/>
          <w:color w:val="000000"/>
          <w:sz w:val="28"/>
        </w:rPr>
        <w:t>
      2. "Шымкент қаласы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4) осы қаулы ресми жарияланғаннан кейін, оны Шымкент қаласы әкімдігінің интернет-ресурсында орналастыруды қамтамасыз етуді.</w:t>
      </w:r>
    </w:p>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Б.Мамыталиевке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күннен кейін күнтізбелік он күн өткен соң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Қ.Нұртай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Н.Ергешбек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Г.Құрманбекова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Б.Мамыталиев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Е.Әлімқұлов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Д.Жумин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2018 жылғы "14" желтоқсан</w:t>
            </w:r>
            <w:r>
              <w:br/>
            </w:r>
            <w:r>
              <w:rPr>
                <w:rFonts w:ascii="Times New Roman"/>
                <w:b w:val="false"/>
                <w:i w:val="false"/>
                <w:color w:val="000000"/>
                <w:sz w:val="20"/>
              </w:rPr>
              <w:t>№ 341 қаулысына қосымша</w:t>
            </w:r>
          </w:p>
        </w:tc>
      </w:tr>
    </w:tbl>
    <w:bookmarkStart w:name="z7" w:id="5"/>
    <w:p>
      <w:pPr>
        <w:spacing w:after="0"/>
        <w:ind w:left="0"/>
        <w:jc w:val="left"/>
      </w:pPr>
      <w:r>
        <w:rPr>
          <w:rFonts w:ascii="Times New Roman"/>
          <w:b/>
          <w:i w:val="false"/>
          <w:color w:val="000000"/>
        </w:rPr>
        <w:t xml:space="preserve"> 1.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регламенті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(бұдан әрі – мемлекеттік көрсетілетін қызмет)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стандартын бекіту туралы" Қазақстан Республикасы Инвестициялар және даму министрінің 2017 жылғы 12 желтоқсандағы № 859 </w:t>
      </w:r>
      <w:r>
        <w:rPr>
          <w:rFonts w:ascii="Times New Roman"/>
          <w:b w:val="false"/>
          <w:i w:val="false"/>
          <w:color w:val="000000"/>
          <w:sz w:val="28"/>
        </w:rPr>
        <w:t>бұйрығымен</w:t>
      </w:r>
      <w:r>
        <w:rPr>
          <w:rFonts w:ascii="Times New Roman"/>
          <w:b w:val="false"/>
          <w:i w:val="false"/>
          <w:color w:val="000000"/>
          <w:sz w:val="28"/>
        </w:rPr>
        <w:t xml:space="preserve"> бекітілгене (Нормативтiк құқықтық актiлердiң мемлекеттiк тiркеу тiзiлiмiне № 16265 болып тiркелген) (бұдан әрі – </w:t>
      </w:r>
      <w:r>
        <w:rPr>
          <w:rFonts w:ascii="Times New Roman"/>
          <w:b w:val="false"/>
          <w:i w:val="false"/>
          <w:color w:val="000000"/>
          <w:sz w:val="28"/>
        </w:rPr>
        <w:t>Стандарт</w:t>
      </w:r>
      <w:r>
        <w:rPr>
          <w:rFonts w:ascii="Times New Roman"/>
          <w:b w:val="false"/>
          <w:i w:val="false"/>
          <w:color w:val="000000"/>
          <w:sz w:val="28"/>
        </w:rPr>
        <w:t>) сәйкес "Шымкент қаласының құрылыс басқармасы" мемлекеттік мекемесімен (бұдан әрі – көрсетілетін қызмет беруші) көрсетіледі.</w:t>
      </w:r>
    </w:p>
    <w:bookmarkEnd w:id="7"/>
    <w:bookmarkStart w:name="z10" w:id="8"/>
    <w:p>
      <w:pPr>
        <w:spacing w:after="0"/>
        <w:ind w:left="0"/>
        <w:jc w:val="both"/>
      </w:pPr>
      <w:r>
        <w:rPr>
          <w:rFonts w:ascii="Times New Roman"/>
          <w:b w:val="false"/>
          <w:i w:val="false"/>
          <w:color w:val="000000"/>
          <w:sz w:val="28"/>
        </w:rPr>
        <w:t>
      2. Өтінішті қабылдау және мемлекеттік көрсетілетін қызметтің нәтижесін беру мемлекеттік көрсетілетін қызметті берушінің кеңсесі арқылы жүзеге асырылады.</w:t>
      </w:r>
    </w:p>
    <w:bookmarkEnd w:id="8"/>
    <w:p>
      <w:pPr>
        <w:spacing w:after="0"/>
        <w:ind w:left="0"/>
        <w:jc w:val="both"/>
      </w:pPr>
      <w:r>
        <w:rPr>
          <w:rFonts w:ascii="Times New Roman"/>
          <w:b w:val="false"/>
          <w:i w:val="false"/>
          <w:color w:val="000000"/>
          <w:sz w:val="28"/>
        </w:rPr>
        <w:t>
      Мемлекеттік қызмет көрсету нысаны: қағаз түрінде.</w:t>
      </w:r>
    </w:p>
    <w:bookmarkStart w:name="z11" w:id="9"/>
    <w:p>
      <w:pPr>
        <w:spacing w:after="0"/>
        <w:ind w:left="0"/>
        <w:jc w:val="both"/>
      </w:pPr>
      <w:r>
        <w:rPr>
          <w:rFonts w:ascii="Times New Roman"/>
          <w:b w:val="false"/>
          <w:i w:val="false"/>
          <w:color w:val="000000"/>
          <w:sz w:val="28"/>
        </w:rPr>
        <w:t xml:space="preserve">
      3. Мемлекеттік қызмет көрсету нәтижесі - өңірлік үйлестіру кеңесі отырысы хаттамасының көшірмесін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беру.</w:t>
      </w:r>
    </w:p>
    <w:bookmarkEnd w:id="9"/>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Start w:name="z12" w:id="10"/>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 тәртібін сипаттау</w:t>
      </w:r>
    </w:p>
    <w:bookmarkEnd w:id="10"/>
    <w:bookmarkStart w:name="z13" w:id="11"/>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берушінің көрсетілетін қызметті алушыдан (не оның сенімхат бойынша өкілі) осы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құжаттарды қабылдауы болып табылады.</w:t>
      </w:r>
    </w:p>
    <w:bookmarkEnd w:id="11"/>
    <w:bookmarkStart w:name="z14" w:id="12"/>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оны орындаудың ұзақтығы:</w:t>
      </w:r>
    </w:p>
    <w:bookmarkEnd w:id="12"/>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 алушыдан құжаттарды қабылдау мен тіркеуді жүзеге асырады және 20 (жиырма) минут ішінде көрсетілетін қызметті берушінің басшысына ұсынады;</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айқындайды, 2 (екі) сағат ішінде тиісті бұрыштама қояды және жауапты орындаушыға жолдайды;</w:t>
      </w:r>
    </w:p>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рәсімдейді, ұсынылған құжаттар бойынша ұсыныс дайындайды, ал осы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тізбеге сәйкес ұсынылған құжаттардың топтамасын толық ұсынбаған және (немесе) қолданылу мерзімі өтіп кеткен құжаттарды ұсынған жағдайларда, 5 (бес) жұмыс күні ішінде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4) көрсетілетін қызметті берушінің жауапты орындаушысы күн тәртібіндегі сұрақтарды нақтылайды, өңірлік үйлестіру кеңесінің мүшелерінің (әрі қарай - ӨҮК) отырысының өткізетін күнін, уақытын және орнын 6 (алты) жұмыс күні ішінде белгілейді;</w:t>
      </w:r>
    </w:p>
    <w:p>
      <w:pPr>
        <w:spacing w:after="0"/>
        <w:ind w:left="0"/>
        <w:jc w:val="both"/>
      </w:pPr>
      <w:r>
        <w:rPr>
          <w:rFonts w:ascii="Times New Roman"/>
          <w:b w:val="false"/>
          <w:i w:val="false"/>
          <w:color w:val="000000"/>
          <w:sz w:val="28"/>
        </w:rPr>
        <w:t>
      5) өткізетін күні, уақыты және орны белгіленген соң, көрсетілетін қызметті берушінің жауапты орындаушысы ӨҮК мүшелеріне 1 (бір) жұмыс күні ішінде хабарлайды;</w:t>
      </w:r>
    </w:p>
    <w:p>
      <w:pPr>
        <w:spacing w:after="0"/>
        <w:ind w:left="0"/>
        <w:jc w:val="both"/>
      </w:pPr>
      <w:r>
        <w:rPr>
          <w:rFonts w:ascii="Times New Roman"/>
          <w:b w:val="false"/>
          <w:i w:val="false"/>
          <w:color w:val="000000"/>
          <w:sz w:val="28"/>
        </w:rPr>
        <w:t>
      6) отырыста ӨҮК мүшелері ұсынылған құжаттарды қарайды, талқылайды және талқылау қорытындысына сәйкес субсидиялау мүмкіндігі (мүмкін еместігі) жөнінде 1 (бір) жұмыс күні ішінде шешім қабылдайды;</w:t>
      </w:r>
    </w:p>
    <w:p>
      <w:pPr>
        <w:spacing w:after="0"/>
        <w:ind w:left="0"/>
        <w:jc w:val="both"/>
      </w:pPr>
      <w:r>
        <w:rPr>
          <w:rFonts w:ascii="Times New Roman"/>
          <w:b w:val="false"/>
          <w:i w:val="false"/>
          <w:color w:val="000000"/>
          <w:sz w:val="28"/>
        </w:rPr>
        <w:t>
      7) көрсетілетін қызметті берушінің жауапты орындаушы (хатшы) заңнамалармен белгіленген тәртіпте мемлекеттік көрсетілетін қызметтің нәтижесінің жобасын дайындайды және қызмет берушінің басшысына және ӨҮК мүшелеріне 1 (бір) жұмыс күні ішінде қол қояды;</w:t>
      </w:r>
    </w:p>
    <w:p>
      <w:pPr>
        <w:spacing w:after="0"/>
        <w:ind w:left="0"/>
        <w:jc w:val="both"/>
      </w:pPr>
      <w:r>
        <w:rPr>
          <w:rFonts w:ascii="Times New Roman"/>
          <w:b w:val="false"/>
          <w:i w:val="false"/>
          <w:color w:val="000000"/>
          <w:sz w:val="28"/>
        </w:rPr>
        <w:t>
      8) қол қойылған құжаттарды көрсетілетін қызметті берушінің жауапты орындаушысы кеңсе қызметкеріне ұсынады, ол қызметті алушыға (-ларға) 20 (жиырма) минут ішінде хаттаманың көшірмесін (хаттаманың үзіндісін) береді.</w:t>
      </w:r>
    </w:p>
    <w:bookmarkStart w:name="z15" w:id="13"/>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 тәртібін сипаттау</w:t>
      </w:r>
    </w:p>
    <w:bookmarkEnd w:id="13"/>
    <w:bookmarkStart w:name="z16" w:id="14"/>
    <w:p>
      <w:pPr>
        <w:spacing w:after="0"/>
        <w:ind w:left="0"/>
        <w:jc w:val="both"/>
      </w:pPr>
      <w:r>
        <w:rPr>
          <w:rFonts w:ascii="Times New Roman"/>
          <w:b w:val="false"/>
          <w:i w:val="false"/>
          <w:color w:val="000000"/>
          <w:sz w:val="28"/>
        </w:rPr>
        <w:t>
      7. Мемлекеттік көрсетілетін қызмет процесіне қатысатын қызметті берушінің құрылымдық бөлімшелерінің (қызметкерлерінің) тізбесі:</w:t>
      </w:r>
    </w:p>
    <w:bookmarkEnd w:id="14"/>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ӨҮК мүшелері;</w:t>
      </w:r>
    </w:p>
    <w:p>
      <w:pPr>
        <w:spacing w:after="0"/>
        <w:ind w:left="0"/>
        <w:jc w:val="both"/>
      </w:pPr>
      <w:r>
        <w:rPr>
          <w:rFonts w:ascii="Times New Roman"/>
          <w:b w:val="false"/>
          <w:i w:val="false"/>
          <w:color w:val="000000"/>
          <w:sz w:val="28"/>
        </w:rPr>
        <w:t>
      3) көрсетілетін қызметті берушінің басшысы;</w:t>
      </w:r>
    </w:p>
    <w:p>
      <w:pPr>
        <w:spacing w:after="0"/>
        <w:ind w:left="0"/>
        <w:jc w:val="both"/>
      </w:pPr>
      <w:r>
        <w:rPr>
          <w:rFonts w:ascii="Times New Roman"/>
          <w:b w:val="false"/>
          <w:i w:val="false"/>
          <w:color w:val="000000"/>
          <w:sz w:val="28"/>
        </w:rPr>
        <w:t>
      4) көрсетілетін қызметті берушінің жауапты орындаушысы.</w:t>
      </w:r>
    </w:p>
    <w:bookmarkStart w:name="z17" w:id="15"/>
    <w:p>
      <w:pPr>
        <w:spacing w:after="0"/>
        <w:ind w:left="0"/>
        <w:jc w:val="both"/>
      </w:pPr>
      <w:r>
        <w:rPr>
          <w:rFonts w:ascii="Times New Roman"/>
          <w:b w:val="false"/>
          <w:i w:val="false"/>
          <w:color w:val="000000"/>
          <w:sz w:val="28"/>
        </w:rPr>
        <w:t xml:space="preserve">
      8. Әрбір рәсімнің (іс-қимылдың) ұзақтығы көрсетіле отырып, құрылымдық бөлімшелер (қызметкерлер) арасындағы өзара іс-қимылдың реттілігін сипаттау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w:t>
      </w:r>
    </w:p>
    <w:bookmarkEnd w:id="15"/>
    <w:bookmarkStart w:name="z18" w:id="1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6"/>
    <w:bookmarkStart w:name="z19" w:id="17"/>
    <w:p>
      <w:pPr>
        <w:spacing w:after="0"/>
        <w:ind w:left="0"/>
        <w:jc w:val="both"/>
      </w:pPr>
      <w:r>
        <w:rPr>
          <w:rFonts w:ascii="Times New Roman"/>
          <w:b w:val="false"/>
          <w:i w:val="false"/>
          <w:color w:val="000000"/>
          <w:sz w:val="28"/>
        </w:rPr>
        <w:t>
      9. Мемлекеттік көрсетілетін қызмет "Азаматтарға арналған үкімет" мемлекеттік корпорациясы" коммерциялық емес акционерлік қоғамы және "электрондық үкімет" веб-порталы арқылы көрсетілмейді.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 мақсаттары үшін</w:t>
            </w:r>
            <w:r>
              <w:br/>
            </w:r>
            <w:r>
              <w:rPr>
                <w:rFonts w:ascii="Times New Roman"/>
                <w:b w:val="false"/>
                <w:i w:val="false"/>
                <w:color w:val="000000"/>
                <w:sz w:val="20"/>
              </w:rPr>
              <w:t>жеке кәсіпкерлік субъектілеріне</w:t>
            </w:r>
            <w:r>
              <w:br/>
            </w:r>
            <w:r>
              <w:rPr>
                <w:rFonts w:ascii="Times New Roman"/>
                <w:b w:val="false"/>
                <w:i w:val="false"/>
                <w:color w:val="000000"/>
                <w:sz w:val="20"/>
              </w:rPr>
              <w:t>екінші деңгейдегі банктер беретін</w:t>
            </w:r>
            <w:r>
              <w:br/>
            </w:r>
            <w:r>
              <w:rPr>
                <w:rFonts w:ascii="Times New Roman"/>
                <w:b w:val="false"/>
                <w:i w:val="false"/>
                <w:color w:val="000000"/>
                <w:sz w:val="20"/>
              </w:rPr>
              <w:t>кредиттер бойынша сыйақы</w:t>
            </w:r>
            <w:r>
              <w:br/>
            </w:r>
            <w:r>
              <w:rPr>
                <w:rFonts w:ascii="Times New Roman"/>
                <w:b w:val="false"/>
                <w:i w:val="false"/>
                <w:color w:val="000000"/>
                <w:sz w:val="20"/>
              </w:rPr>
              <w:t>мөлшерлемелерін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92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