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c9de" w14:textId="de1c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25 қаңтардағы № 11 қаулысы. Жамбыл облысы Әділет департаментінде 2018 жылғы 20 ақпанда № 3710 болып тіркелді. Күші жойылды - Жамбыл облысы әкімдігінің 2018 жылғы 19 қазандағы № 192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19.10.2018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2018 жылға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2018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жеке қосалқы шаруашылықтарда және ауыл шаруашылығы кооперативтерінде ірі қара малдың аналық басын қолдан ұрықтандыруды ұйымдастыру бойынша қызметтер көрсетуге қойылатын өлшемшарттар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М. Мұсаевқа жүктелсін.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асыл тұқымды мал шаруашылығын дамытуды, мал шаруашылығының өнiмдiлiгiн және өнiм сапасын арттыруды субсидиялау бағыттары бойынша субсидиялар нормативтері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5757"/>
        <w:gridCol w:w="715"/>
        <w:gridCol w:w="4015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5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4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6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3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4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5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6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450 килограмға дейін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451-ден 500 килограмға дейін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0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501-ден 550 килограмға дейін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1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551-ден 600 килограмға дейін және одан жоғары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4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  <w:bookmarkEnd w:id="45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тоннадан басталатын нақты өндіріс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тоннадан басталатын нақты өндіріс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9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50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3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5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6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2 000 бастан бастап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7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1 000 бастан бастап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500 бастан бастап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9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1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2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4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5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9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70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3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4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  <w:bookmarkEnd w:id="75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77"/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8"/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құрамажем зауыттары өткізген құрамажем құнын арзандату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- Жамбыл облысы әкімдігінің 21.05.2018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6052"/>
        <w:gridCol w:w="5263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және сүтті мал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 (тауарлы және асыл тұқымды аналық бас)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535 372 000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шаруашылықтардан және импортталған асыл тұқымды етті және сүтті бағыттағы ірі қара мал сатып алуға кеткен шығындарды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589 900 000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1 125 272 000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50 768 000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 шығындарын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100 768 000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жүргізуге кеткен шығындарды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524 598 000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 сатып алуға кеткен шығындарды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272 060 000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796 658 000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алуға кеткен шығындарды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жүргізуге кеткен шығындарды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бастап, бұқашықтарды бордақылау шығындарын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863 685 000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923 685 000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 (бағымдағы мал басы 400 және 50 бастан басталатын шаруашылықтар)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сүт өндіру мен дайындаудың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50 017 000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51 617 000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5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және ауыл шаруашылығы кооперативтерінде ірі қара малдың аналық басын қолдан ұрықтандыруды ұйымдастыру бойынша қызметтер көрсетуге қойылатын өлшемшарттар мен талаптар</w:t>
      </w:r>
    </w:p>
    <w:bookmarkEnd w:id="80"/>
    <w:bookmarkStart w:name="z1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Асыл тұқымдық немесе дистрибьютерлік орталықтардың құзырлы органдарда тіркелуі;</w:t>
      </w:r>
    </w:p>
    <w:bookmarkEnd w:id="81"/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Ірі қара малдың аналық мал басын қолдан ұрықтандыруды ұйымдастыру үшін пайдаланатын арнайы технологиялық жабдықтардың болуы.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