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493e" w14:textId="f7b4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"Архивтік анықтамалар беру" мемлекеттік көрсетілетін қызмет регламентін бекіту туралы" Жамбыл облысы әкімдігінің 2017 жылғы 27 маусымдағы № 132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2018 жылғы 26 сәуірдегі № 78 қаулысы. Жамбыл облысы Әділет департаментінде 2018 жылғы 10 мамырда № 3813 болып тіркелді. Күші жойылды - Жамбыл облысы әкімдігінің 2019 жылғы 21 маусымдағы № 138 қаулысымен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әкімдігінің 21.06.2019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12" w:id="2"/>
    <w:p>
      <w:pPr>
        <w:spacing w:after="0"/>
        <w:ind w:left="0"/>
        <w:jc w:val="both"/>
      </w:pPr>
      <w:r>
        <w:rPr>
          <w:rFonts w:ascii="Times New Roman"/>
          <w:b w:val="false"/>
          <w:i w:val="false"/>
          <w:color w:val="000000"/>
          <w:sz w:val="28"/>
        </w:rPr>
        <w:t xml:space="preserve">
      1. "Архивтік анықтамалар беру" мемлекеттік көрсетілетін қызмет регламентін бекіту туралы" Жамбыл облысы әкімдігінің 2017 жылғы 27 маусымдағы </w:t>
      </w:r>
      <w:r>
        <w:rPr>
          <w:rFonts w:ascii="Times New Roman"/>
          <w:b w:val="false"/>
          <w:i w:val="false"/>
          <w:color w:val="000000"/>
          <w:sz w:val="28"/>
        </w:rPr>
        <w:t>№ 132</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3494</w:t>
      </w:r>
      <w:r>
        <w:rPr>
          <w:rFonts w:ascii="Times New Roman"/>
          <w:b w:val="false"/>
          <w:i w:val="false"/>
          <w:color w:val="000000"/>
          <w:sz w:val="28"/>
        </w:rPr>
        <w:t xml:space="preserve"> болып тіркелген, 2017 жылдың 8 тамызында Қазақстан Республикасы нормативтік құқықтық актілерінің эталондық бақылау банкінде жарияланған) келесі өзгерістер енгізілсін:</w:t>
      </w:r>
    </w:p>
    <w:bookmarkEnd w:id="2"/>
    <w:bookmarkStart w:name="z13" w:id="3"/>
    <w:p>
      <w:pPr>
        <w:spacing w:after="0"/>
        <w:ind w:left="0"/>
        <w:jc w:val="both"/>
      </w:pPr>
      <w:r>
        <w:rPr>
          <w:rFonts w:ascii="Times New Roman"/>
          <w:b w:val="false"/>
          <w:i w:val="false"/>
          <w:color w:val="000000"/>
          <w:sz w:val="28"/>
        </w:rPr>
        <w:t xml:space="preserve">
      көрсетілген қаулымен бекітілген "Архивтік анықтамалар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 w:id="4"/>
    <w:p>
      <w:pPr>
        <w:spacing w:after="0"/>
        <w:ind w:left="0"/>
        <w:jc w:val="both"/>
      </w:pPr>
      <w:r>
        <w:rPr>
          <w:rFonts w:ascii="Times New Roman"/>
          <w:b w:val="false"/>
          <w:i w:val="false"/>
          <w:color w:val="000000"/>
          <w:sz w:val="28"/>
        </w:rPr>
        <w:t>
      "3. Мемлекеттік көрсетілетін қызмет нәтижесі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60-қосымшаға сәйкес нысандағы архивтік анықтама немесе олардың болмауы туралы жауап.</w:t>
      </w:r>
    </w:p>
    <w:bookmarkEnd w:id="4"/>
    <w:bookmarkStart w:name="z16" w:id="5"/>
    <w:p>
      <w:pPr>
        <w:spacing w:after="0"/>
        <w:ind w:left="0"/>
        <w:jc w:val="both"/>
      </w:pPr>
      <w:r>
        <w:rPr>
          <w:rFonts w:ascii="Times New Roman"/>
          <w:b w:val="false"/>
          <w:i w:val="false"/>
          <w:color w:val="000000"/>
          <w:sz w:val="28"/>
        </w:rPr>
        <w:t>
      Мемлекеттік қызметті көрсету нәтижесін беру нысаны – қағаз немесе электрондық түрде.</w:t>
      </w:r>
    </w:p>
    <w:bookmarkEnd w:id="5"/>
    <w:bookmarkStart w:name="z17" w:id="6"/>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270"/>
        <w:gridCol w:w="5938"/>
        <w:gridCol w:w="3681"/>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4</w:t>
            </w:r>
          </w:p>
          <w:bookmarkEnd w:id="8"/>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әкімдігінің мәдениет, архивтер және құжаттама басқармасының "Жамбыл ауданының мемлекеттік архиві" коммуналдық мемлекеттік мекеме</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Аса ауылы, Абай көшесі, 127 А arhiv_asa@mail.ru</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(726-35) 2-19-49</w:t>
            </w:r>
          </w:p>
        </w:tc>
      </w:tr>
    </w:tbl>
    <w:bookmarkStart w:name="z22" w:id="9"/>
    <w:p>
      <w:pPr>
        <w:spacing w:after="0"/>
        <w:ind w:left="0"/>
        <w:jc w:val="both"/>
      </w:pPr>
      <w:r>
        <w:rPr>
          <w:rFonts w:ascii="Times New Roman"/>
          <w:b w:val="false"/>
          <w:i w:val="false"/>
          <w:color w:val="000000"/>
          <w:sz w:val="28"/>
        </w:rPr>
        <w:t>
      ".</w:t>
      </w:r>
    </w:p>
    <w:bookmarkEnd w:id="9"/>
    <w:bookmarkStart w:name="z23" w:id="10"/>
    <w:p>
      <w:pPr>
        <w:spacing w:after="0"/>
        <w:ind w:left="0"/>
        <w:jc w:val="both"/>
      </w:pPr>
      <w:r>
        <w:rPr>
          <w:rFonts w:ascii="Times New Roman"/>
          <w:b w:val="false"/>
          <w:i w:val="false"/>
          <w:color w:val="000000"/>
          <w:sz w:val="28"/>
        </w:rPr>
        <w:t xml:space="preserve">
      2. </w:t>
      </w:r>
      <w:r>
        <w:rPr>
          <w:rFonts w:ascii="Times New Roman"/>
          <w:b/>
          <w:i w:val="false"/>
          <w:color w:val="000000"/>
          <w:sz w:val="28"/>
        </w:rPr>
        <w:t>"</w:t>
      </w:r>
      <w:r>
        <w:rPr>
          <w:rFonts w:ascii="Times New Roman"/>
          <w:b w:val="false"/>
          <w:i w:val="false"/>
          <w:color w:val="000000"/>
          <w:sz w:val="28"/>
        </w:rPr>
        <w:t>Жамбыл облысы әкімдігінің мәдениет, архивтер және құжаттама басқармасы</w:t>
      </w:r>
      <w:r>
        <w:rPr>
          <w:rFonts w:ascii="Times New Roman"/>
          <w:b/>
          <w:i w:val="false"/>
          <w:color w:val="000000"/>
          <w:sz w:val="28"/>
        </w:rPr>
        <w:t>"</w:t>
      </w:r>
      <w:r>
        <w:rPr>
          <w:rFonts w:ascii="Times New Roman"/>
          <w:b w:val="false"/>
          <w:i w:val="false"/>
          <w:color w:val="000000"/>
          <w:sz w:val="28"/>
        </w:rPr>
        <w:t xml:space="preserve"> коммуналдық мемлекеттік мекемесі заңнамада белгіленген тәртіппен:</w:t>
      </w:r>
    </w:p>
    <w:bookmarkEnd w:id="10"/>
    <w:bookmarkStart w:name="z24" w:id="11"/>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11"/>
    <w:bookmarkStart w:name="z25" w:id="12"/>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w:t>
      </w:r>
    </w:p>
    <w:bookmarkEnd w:id="12"/>
    <w:bookmarkStart w:name="z26" w:id="13"/>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13"/>
    <w:bookmarkStart w:name="z27" w:id="14"/>
    <w:p>
      <w:pPr>
        <w:spacing w:after="0"/>
        <w:ind w:left="0"/>
        <w:jc w:val="both"/>
      </w:pPr>
      <w:r>
        <w:rPr>
          <w:rFonts w:ascii="Times New Roman"/>
          <w:b w:val="false"/>
          <w:i w:val="false"/>
          <w:color w:val="000000"/>
          <w:sz w:val="28"/>
        </w:rPr>
        <w:t>
      4) осы қаулыдан туындайтын өзге де шаралардың қабылдануын қамтамасыз етсін.</w:t>
      </w:r>
    </w:p>
    <w:bookmarkEnd w:id="14"/>
    <w:bookmarkStart w:name="z28" w:id="15"/>
    <w:p>
      <w:pPr>
        <w:spacing w:after="0"/>
        <w:ind w:left="0"/>
        <w:jc w:val="both"/>
      </w:pPr>
      <w:r>
        <w:rPr>
          <w:rFonts w:ascii="Times New Roman"/>
          <w:b w:val="false"/>
          <w:i w:val="false"/>
          <w:color w:val="000000"/>
          <w:sz w:val="28"/>
        </w:rPr>
        <w:t>
      3. Осы қаулының орындалуын бақылау облыс әкімінің орынбасары Е.Манжуовқа жүктелсін.</w:t>
      </w:r>
    </w:p>
    <w:bookmarkEnd w:id="15"/>
    <w:bookmarkStart w:name="z29" w:id="16"/>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