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bf1e6" w14:textId="c9bf1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"Медициналық қызмет саласындағы мемлекеттік көрсетілетін қызметтер регламенттерін бекіту туралы" Жамбыл облысы әкімдігінің 2016 жылғы 18 сәуірдегі № 132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2018 жылғы 12 маусымдағы № 114 қаулысы. Жамбыл облысы Әділет департаментінде 2018 жылғы 5 шілдеде № 3888 болып тіркелді. Күші жойылды - Жамбыл облысы әкімдігінің 2021 жылғы 5 ақпандағы № 36 қаулысымен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Жамбыл облысы әкімдігінің 05.02.2021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тұпнұсқаның пунктуациясы мен орфографиясы сақталған.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"Мемлекеттік көрсетілетін қызметтер туралы" Қазақстан Республикасының 2013 жылғы 15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"Медициналық қызмет саласындағы мемлекеттік көрсетілетін қызметтер регламенттерін бекіту туралы" Жамбыл облысы әкімдігінің 2016 жылғы 18 сәуірдегі </w:t>
      </w:r>
      <w:r>
        <w:rPr>
          <w:rFonts w:ascii="Times New Roman"/>
          <w:b w:val="false"/>
          <w:i w:val="false"/>
          <w:color w:val="000000"/>
          <w:sz w:val="28"/>
        </w:rPr>
        <w:t>№ 132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актілердің мемлекеттік тіркеу тізілімінде </w:t>
      </w:r>
      <w:r>
        <w:rPr>
          <w:rFonts w:ascii="Times New Roman"/>
          <w:b w:val="false"/>
          <w:i w:val="false"/>
          <w:color w:val="000000"/>
          <w:sz w:val="28"/>
        </w:rPr>
        <w:t>№ 3078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2016 жылдың 3 маусымдағы "Әділет" ақпараттық-құқықтық жүйесінде жарияланған) келесідей өзгерістер енгізілсін: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"Медициналық қызметке лицензия беру" 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мынадай редакцияда жазылсын: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көрсетілетін қызметті берушінің кеңсе қызметкерімен 15 (он бес) минуттың ішінде Мемлекеттік корпорациядан/порталдан келіп түскен мемлекеттік қызмет көрсету үшін ұсынылған құжаттарды қабылдау, тіркеу және оны көрсетілетін қызметті берушінің басшысына жіберу;";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және 5) тармақшалары мынадай редакцияда жазылсын:</w:t>
      </w:r>
    </w:p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 беруші бөлімінің жауапты орындаушысы ұсынылған құжаттардың толықтығын қарайды, қызмет көрсету нәтижесін әзірлеп, басшыға ұсынады: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лицензияны және (немесе) лицензияға қосымшаны беру кезінде – 14 (он төрт) жұмыс күні;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лицензияны және (немесе) лицензияға қосымшаны қайта ресімдеу кезінде – 2 (екі) жұмыс күні;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қағаз нысанда берілген лицензия және (немесе) лицензияға қосымша жоғалған немесе бүлінген жағдайда оның телнұсқасын беру кезінде – 1 (бір) жұмыс күні;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егерде көрсетілетін қызметті алушының ұсынылған құжаттары стандарттың 10-тармағында көзделген жағдайларда болса, мемлекеттік қызметті көрсетуден бас тарту туралы дәлелді жауапты көрсетілетін қызмет беруші бөлімінің жауапты орындаушысы дайындайды;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басшысы мемлекеттік қызмет көрсетудің нәтижесіне немесе дәлелді бас тарту туралы жауапқа 3 (үш) сағат ішінде қол қояды;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 берушінің кеңсе қызметкері мемлекеттік қызмет көрсетудің нәтижесін немесе дәлелді бас тарту туралы жауапты Мемлекеттік корпорацияға/порталға жібереді.";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мынадай редакцияда жазылсын:</w:t>
      </w:r>
    </w:p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көрсетілетін қызмет алушының мемлекеттік қызметті көрсету үшін Мемлекеттік корпорациядан/порталдан келіп түскен қажетті құжаттарын көрсетілетін қызмет берушінің кеңсесінде тіркеу және оларды көрсетілетін қызмет берушінің басшысына жолдауы;";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мынадай редакцияда жазылсын:</w:t>
      </w:r>
    </w:p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көрсетілетін қызметті берушінің кеңсе қызметкерімен 15 (он бес) минуттың ішінде Мемлекеттік корпорациядан/порталдан келіп түскен мемлекеттік қызмет көрсету үшін ұсынылған құжаттарды қабылдау, тіркеу және оны көрсетілетін қызметті берушінің басшысына жіберу;";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және 5) тармақшалары мынадай редакцияда жазылсын:</w:t>
      </w:r>
    </w:p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 беруші бөлімінің жауапты орындаушысы ұсынылған құжаттардың толықтығын қарайды, қызмет көрсету нәтижесін әзірлеп, басшыға ұсынады: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лицензияны және (немесе) лицензияға қосымшаны беру кезінде – 14 (он төрт) жұмыс күні;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лицензияны және (немесе) лицензияға қосымшаны қайта ресімдеу кезінде – 2 (екі) жұмыс күні;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қағаз нысанда берілген лицензия және (немесе) лицензияға қосымша жоғалған немесе бүлінген жағдайда оның телнұсқасын беру кезінде – 1 (бір) жұмыс күні;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егерде көрсетілетін қызметті алушының ұсынылған құжаттары стандарттың 10-тармағында көзделген жағдайларда болса, мемлекеттік қызметті көрсетуден бас тарту туралы дәлелді жауапты көрсетілетін қызмет беруші бөлімінің жауапты орындаушысы дайындайды;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басшысы мемлекеттік қызмет көрсетудің нәтижесіне немесе дәлелді бас тарту туралы жауапқа 3 (үш) сағат ішінде қол қояды;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 берушінің кеңсе қызметкері мемлекеттік қызмет көрсетудің нәтижесін немесе дәлелді бас тарту туралы жауапты Мемлекеттік корпорацияға/порталға жібереді.";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"Медициналық қызметке лицензия беру" мемлекеттік көрсетілетін қызмет регламентінің 2-қосымшасы осы қаулының қосымшасына сәйкес жаңа редакцияда жазылсын.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денсаулық сақтау басқармасы" коммуналдық мемлекеттік мекемесі заңнамада белгіленген тәртіппен: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он күнтізбелік күн ішінде оны ресми жариялауға жіберуді;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Жамбыл облысы әкімдігінің интернет-ресурсында орналастырылуын;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 да шаралардың қабылдануын қамтамасыз етсін.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Е.Дауылбаевқа жүктелсін.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"Медициналық қызметке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 беру"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2-қосымша</w:t>
            </w:r>
          </w:p>
        </w:tc>
      </w:tr>
    </w:tbl>
    <w:bookmarkStart w:name="z5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А. Мемлекеттік корпорация арқылы мемлекеттік қызмет көрсету кезінде</w:t>
      </w:r>
    </w:p>
    <w:bookmarkEnd w:id="29"/>
    <w:bookmarkStart w:name="z5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7810500" cy="363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Б. Портал арқылы мемлекеттік қызмет көрсету</w:t>
      </w:r>
    </w:p>
    <w:bookmarkEnd w:id="31"/>
    <w:bookmarkStart w:name="z5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7810500" cy="449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Құрылымдық - функционалдық бірлік: көрсетілетін қызметті берушінің құрылымдық бөлімшелерінің (қызметкерлерінің), халыққа қызмет көрсету орталықтарының, "электрондық үкімет" веб-порталының өзара іс-қымылдары;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62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