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9a44" w14:textId="2899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2018 жылғы 24 мамырдағы № 31-5 шешімі. Жамбыл облысы Әділет департаментінде 2018 жылғы 6 маусымда № 3852 болып тіркелді. Күші жойылды - Жамбыл облысы Тараз қалалық мәслихатының 2020 жылғы 27 наурыздағы № 55-6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Тараз қалалық мәслихатының 27.03.2020 </w:t>
      </w:r>
      <w:r>
        <w:rPr>
          <w:rFonts w:ascii="Times New Roman"/>
          <w:b w:val="false"/>
          <w:i w:val="false"/>
          <w:color w:val="ff0000"/>
          <w:sz w:val="28"/>
        </w:rPr>
        <w:t>№ 55-6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704-бабының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 бойынша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арттырылсын.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бюджет және қаланың әлеуметтік-экономикалық дамуы жөніндегі тұрақты комиссиясына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жарияланғаннан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Берікқожа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