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0267" w14:textId="e530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қалалық бюджет туралы" Тараз қалалық мәслихатының 2017 жылғы 22 желтоқсандағы № 27-3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2018 жылғы 5 қазандағы № 36-5 шешімі. Жамбыл облысы Әділет департаментінде 2018 жылғы 9 қазанда № 3960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қалалық бюджет туралы" Тараз қалалық мәслихатының 2017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№27-3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№3650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жылдың 29 желтоқсанында "Жамбыл-Тараз" газетінде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"47 043 850" сандары "47 343 850" сандарымен ауыстырылсын;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"8 400 351" сандары "8 700 351" сандарымен ауыстырылсын;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"193 181" сандары "217 613" сандарымен ауыстырылсын;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"2 296 204" сандары "2 271 772"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"47 203 481" сандары "47 291 045"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"2 181 329" сандары "2 393 765" сандарымен ауыстырылсын;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"2 181 329" сандары "2 393 765"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"51 628" сандары "45 887" сандарымен ауыстырылсын.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мазмұндалсын.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2018 жылдың 1 қаңтарынан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36-5 шешіміне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27-3 шешіміне 1- 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2018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4"/>
        <w:gridCol w:w="1163"/>
        <w:gridCol w:w="1163"/>
        <w:gridCol w:w="2"/>
        <w:gridCol w:w="6426"/>
        <w:gridCol w:w="26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47343850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8700351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2825784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2825784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2067717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2067717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2886990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576860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2271772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1934019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1934019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337753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279592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36154114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36154114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36154114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47291045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14173080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Қаржы активтерін сатып алу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-4127508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