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e19a" w14:textId="310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ауданында 2018 жылға арналған мектепке дейiнгi тәрбие мен оқытуға мемлекеттiк бiлiм беру тапсырысын, ата-ананың ақы төлеу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2018 жылғы 26 қаңтардағы № 25 қаулысы. Жамбыл облысы Әділет департаментінде 2018 жылғы 12 ақпанда № 3697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2007 жылғы 27 шiлдедегi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ауданының әкiмдiгi ҚАУЛЫ ЕТЕДI: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Байзақ ауданында 2018 жылға арналған мектепке дейiнгi тәрбие мен оқытуға мемлекеттiк бiлiм беру тапсырысы, ата-ананың ақы төлеу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"Байзақ ауданы әкiмдігігің білім бөлімі" коммуналдық мемлекеттiк мекемесi заңңамада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Байзақ ауданы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әкiмiнiң орынбасары Сағындық Жұмағұлұлы Кенжебаевқа жүктелсiн.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әдiлет органдарында мемлекеттiк тiркелген күннен бастап күшiне енедi және оның алғашқы ресми жарияланған күннен кейiн күнтiзбелiк он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ауданында 2018 жылға мектепке дейінгі тәрбие мен оқытуға мемлекеттік білім беру тапсырысы,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1988"/>
        <w:gridCol w:w="3033"/>
        <w:gridCol w:w="3037"/>
      </w:tblGrid>
      <w:tr>
        <w:trPr>
          <w:trHeight w:val="3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  <w:bookmarkEnd w:id="12"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  <w:bookmarkEnd w:id="13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4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  <w:bookmarkEnd w:id="15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16"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"Гүлсім" балабақшасы мемлекеттік коммуналдық қазыналық кәсіпорыны</w:t>
            </w:r>
          </w:p>
          <w:bookmarkEnd w:id="17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"Жансая" балабақшасы мемлекеттік коммуналдық қазыналық кәсіпорыны</w:t>
            </w:r>
          </w:p>
          <w:bookmarkEnd w:id="1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"Дәулет" балабақшасы мемлекеттік коммуналдық қазыналық кәсіпорыны</w:t>
            </w:r>
          </w:p>
          <w:bookmarkEnd w:id="1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"Салтанат" балабақшасы мемлекеттік коммуналдық қазыналық кәсіпорыны</w:t>
            </w:r>
          </w:p>
          <w:bookmarkEnd w:id="20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"Марзия апа" балабақшасы мемлекеттік коммуналдық қазыналық кәсіпорыны</w:t>
            </w:r>
          </w:p>
          <w:bookmarkEnd w:id="21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"Ақжар" балабақшасы мемлекеттік коммуналдық қазыналық кәсіпорыны</w:t>
            </w:r>
          </w:p>
          <w:bookmarkEnd w:id="2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"Балауса" балабақшасы мемлекеттік коммуналдық қазыналық кәсіпорыны</w:t>
            </w:r>
          </w:p>
          <w:bookmarkEnd w:id="23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"Ақбота" балабақшасы мемлекеттік коммуналдық қазыналық кәсіпорыны</w:t>
            </w:r>
          </w:p>
          <w:bookmarkEnd w:id="24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"Балбөбек" балабақшасы мемлекеттік коммуналдық қазыналық кәсіпорыны</w:t>
            </w:r>
          </w:p>
          <w:bookmarkEnd w:id="25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"Еркетай" балабақшасы мемлекеттік коммуналдық қазыналық кәсіпорыны</w:t>
            </w:r>
          </w:p>
          <w:bookmarkEnd w:id="26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"Балдырған" балабақшасы мемлекеттік коммуналдық қазыналық кәсіпорыны</w:t>
            </w:r>
          </w:p>
          <w:bookmarkEnd w:id="27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"Теремок" балабақшасы мемлекеттік коммуналдық қазыналық кәсіпорыны</w:t>
            </w:r>
          </w:p>
          <w:bookmarkEnd w:id="2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"Айнұр" балабақшасы мемлекеттік коммуналдық қазыналық кәсіпорыны</w:t>
            </w:r>
          </w:p>
          <w:bookmarkEnd w:id="2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"Айгүл" балабақшасы мемлекеттік коммуналдық қазыналық кәсіпорыны</w:t>
            </w:r>
          </w:p>
          <w:bookmarkEnd w:id="30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"Ерасыл" балабақшасы мемлекеттік коммуналдық қазыналық кәсіпорыны</w:t>
            </w:r>
          </w:p>
          <w:bookmarkEnd w:id="31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"Саялы" балабақшасы мемлекеттік коммуналдық қазыналық кәсіпорыны</w:t>
            </w:r>
          </w:p>
          <w:bookmarkEnd w:id="3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"Дариха апа" балабақшасы мемлекеттік коммуналдық қазыналық кәсіпорыны</w:t>
            </w:r>
          </w:p>
          <w:bookmarkEnd w:id="33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"Бәйтерек" балабақшасы мемлекеттік коммуналдық қазыналық кәсіпорыны</w:t>
            </w:r>
          </w:p>
          <w:bookmarkEnd w:id="34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"Айгөлек" балабақшасы мемлекеттік коммуналдық қазыналық кәсіпорыны</w:t>
            </w:r>
          </w:p>
          <w:bookmarkEnd w:id="35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"Астана" балабақшасы мемлекеттік коммуналдық қазыналық кәсіпорыны</w:t>
            </w:r>
          </w:p>
          <w:bookmarkEnd w:id="36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"Қарлығыш" балабақшасы мемлекеттік коммуналдық қазыналық кәсіпорыны</w:t>
            </w:r>
          </w:p>
          <w:bookmarkEnd w:id="37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"Болашақ" балабақшасы мемлекеттік коммуналдық қазыналық кәсіпорыны</w:t>
            </w:r>
          </w:p>
          <w:bookmarkEnd w:id="3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"Балдаурен" балабақшасы мемлекеттік коммуналдық қазыналық кәсіпорыны</w:t>
            </w:r>
          </w:p>
          <w:bookmarkEnd w:id="3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"Алтын ұя" балабақшасы мемлекеттік коммуналдық қазыналық кәсіпорыны</w:t>
            </w:r>
          </w:p>
          <w:bookmarkEnd w:id="40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"Айшуақ" балабақшасы мемлекеттік коммуналдық қазыналық кәсіпорыны</w:t>
            </w:r>
          </w:p>
          <w:bookmarkEnd w:id="41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"Нұр-ай" балабақшасы мемлекеттік коммуналдық қазыналық кәсіпорыны</w:t>
            </w:r>
          </w:p>
          <w:bookmarkEnd w:id="4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"Ай-ару" балабақшасы мемлекеттік коммуналдық қазыналық кәсіпорыны</w:t>
            </w:r>
          </w:p>
          <w:bookmarkEnd w:id="43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  <w:bookmarkEnd w:id="44"/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балабақшасы" жауапкершілігі шектеулі серіктестігі</w:t>
            </w:r>
          </w:p>
          <w:bookmarkEnd w:id="45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"Қара-бура" мал дәрігерлік қызмет көрсету компаниясы" жауапкершілігі шектеулі серіктестігі</w:t>
            </w:r>
          </w:p>
          <w:bookmarkEnd w:id="46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"Өтеміс" жауапкершілігі шектеулі серіктестігі</w:t>
            </w:r>
          </w:p>
          <w:bookmarkEnd w:id="47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"Мединаи" жауапкершілігі шектеулі серіктестігі</w:t>
            </w:r>
          </w:p>
          <w:bookmarkEnd w:id="4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"Амина-Нұрай" жауапкершілігі шектеулі серіктестігі</w:t>
            </w:r>
          </w:p>
          <w:bookmarkEnd w:id="4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