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0cca" w14:textId="0ec0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Темірбек ауылдық округінің Тегістік және Сарыбарақ ауылдарындағы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Темірбек ауылдық округі әкімінің 2018 жылғы 7 желтоқсандағы № 20 шешімі. Жамбыл облысы Әділет департаментінде 2018 жылғы 19 желтоқсанда № 4041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жылдың 8 қарашадағы қорытындысы негізінде және тиісті аумақ халқының пікірін ескере отырып, ауылдық округ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Темірбек ауылдық округінің Тегістік ауылындағы Чапаев көшесі Талас көшесі болып өзгертілсін.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Темірбек ауылдық округінің Сарыбарақ ауылындағы Чапаев бұрылысы Қаратау көшесі болып өзгертілсін.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