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55c8d" w14:textId="5955c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аудандық бюджет туралы" Жамбыл аудандық мәслихатының 2017 жылғы 20 желтоқсандағы № 21-2 шешіміне өзгерістер енгізу туралы</w:t>
      </w:r>
    </w:p>
    <w:p>
      <w:pPr>
        <w:spacing w:after="0"/>
        <w:ind w:left="0"/>
        <w:jc w:val="both"/>
      </w:pPr>
      <w:r>
        <w:rPr>
          <w:rFonts w:ascii="Times New Roman"/>
          <w:b w:val="false"/>
          <w:i w:val="false"/>
          <w:color w:val="000000"/>
          <w:sz w:val="28"/>
        </w:rPr>
        <w:t>Жамбыл облысы Жамбыл аудандық мәслихатының 2018 жылғы 12 наурыздағы № 24-3 шешімі. Жамбыл облысы Әділет департаментінде 2018 жылғы 15 наурызда № 3737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"2018-2020 жылдарға арналған облыстық бюджет туралы" Жамбыл облыстық мәслихатының 2017 жылғы 11 желтоқсандағы №18-3 шешіміне өзгерістер мен толықтырулар енгізу туралы Жамбыл облыстық мәслихатының 2018 жылғы 5 наурыздағы </w:t>
      </w:r>
      <w:r>
        <w:rPr>
          <w:rFonts w:ascii="Times New Roman"/>
          <w:b w:val="false"/>
          <w:i w:val="false"/>
          <w:color w:val="000000"/>
          <w:sz w:val="28"/>
        </w:rPr>
        <w:t>№ 21-2</w:t>
      </w:r>
      <w:r>
        <w:rPr>
          <w:rFonts w:ascii="Times New Roman"/>
          <w:b w:val="false"/>
          <w:i w:val="false"/>
          <w:color w:val="000000"/>
          <w:sz w:val="28"/>
        </w:rPr>
        <w:t xml:space="preserve"> шешімі негізінде (нормативтік құқықтық актілерді мемлекеттік тіркеу Тізілімінде </w:t>
      </w:r>
      <w:r>
        <w:rPr>
          <w:rFonts w:ascii="Times New Roman"/>
          <w:b w:val="false"/>
          <w:i w:val="false"/>
          <w:color w:val="000000"/>
          <w:sz w:val="28"/>
        </w:rPr>
        <w:t>№3726</w:t>
      </w:r>
      <w:r>
        <w:rPr>
          <w:rFonts w:ascii="Times New Roman"/>
          <w:b w:val="false"/>
          <w:i w:val="false"/>
          <w:color w:val="000000"/>
          <w:sz w:val="28"/>
        </w:rPr>
        <w:t xml:space="preserve"> болып тіркелген) Жамбыл аудандық мәслихаты ШЕШІМ ҚАБЫЛДАДЫ:</w:t>
      </w:r>
    </w:p>
    <w:bookmarkEnd w:id="1"/>
    <w:bookmarkStart w:name="z7" w:id="2"/>
    <w:p>
      <w:pPr>
        <w:spacing w:after="0"/>
        <w:ind w:left="0"/>
        <w:jc w:val="both"/>
      </w:pPr>
      <w:r>
        <w:rPr>
          <w:rFonts w:ascii="Times New Roman"/>
          <w:b w:val="false"/>
          <w:i w:val="false"/>
          <w:color w:val="000000"/>
          <w:sz w:val="28"/>
        </w:rPr>
        <w:t xml:space="preserve">
      1. "2018-2020 жылдарға арналған аудандық бюджет туралы" Жамбыл аудандық мәслихатының 2017 жылғы 20 желтоқсандағы </w:t>
      </w:r>
      <w:r>
        <w:rPr>
          <w:rFonts w:ascii="Times New Roman"/>
          <w:b w:val="false"/>
          <w:i w:val="false"/>
          <w:color w:val="000000"/>
          <w:sz w:val="28"/>
        </w:rPr>
        <w:t>№ 21-2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3642</w:t>
      </w:r>
      <w:r>
        <w:rPr>
          <w:rFonts w:ascii="Times New Roman"/>
          <w:b w:val="false"/>
          <w:i w:val="false"/>
          <w:color w:val="000000"/>
          <w:sz w:val="28"/>
        </w:rPr>
        <w:t xml:space="preserve"> болып тіркелген, 2017 жылғы 27 және 29 желтоқсандағы "Шұғыла-Радуга"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"10 938 247" сандары "11 492 990" сандарымен ауыстырылсын;</w:t>
      </w:r>
    </w:p>
    <w:bookmarkEnd w:id="3"/>
    <w:bookmarkStart w:name="z11" w:id="4"/>
    <w:p>
      <w:pPr>
        <w:spacing w:after="0"/>
        <w:ind w:left="0"/>
        <w:jc w:val="both"/>
      </w:pPr>
      <w:r>
        <w:rPr>
          <w:rFonts w:ascii="Times New Roman"/>
          <w:b w:val="false"/>
          <w:i w:val="false"/>
          <w:color w:val="000000"/>
          <w:sz w:val="28"/>
        </w:rPr>
        <w:t>
      "1 485 473" сандары "2 085 288" сандарымен ауыстырылсын;</w:t>
      </w:r>
    </w:p>
    <w:bookmarkEnd w:id="4"/>
    <w:bookmarkStart w:name="z12" w:id="5"/>
    <w:p>
      <w:pPr>
        <w:spacing w:after="0"/>
        <w:ind w:left="0"/>
        <w:jc w:val="both"/>
      </w:pPr>
      <w:r>
        <w:rPr>
          <w:rFonts w:ascii="Times New Roman"/>
          <w:b w:val="false"/>
          <w:i w:val="false"/>
          <w:color w:val="000000"/>
          <w:sz w:val="28"/>
        </w:rPr>
        <w:t>
      "6 700" сандары "6 885" сандарымен ауыстырылсын;</w:t>
      </w:r>
    </w:p>
    <w:bookmarkEnd w:id="5"/>
    <w:bookmarkStart w:name="z13" w:id="6"/>
    <w:p>
      <w:pPr>
        <w:spacing w:after="0"/>
        <w:ind w:left="0"/>
        <w:jc w:val="both"/>
      </w:pPr>
      <w:r>
        <w:rPr>
          <w:rFonts w:ascii="Times New Roman"/>
          <w:b w:val="false"/>
          <w:i w:val="false"/>
          <w:color w:val="000000"/>
          <w:sz w:val="28"/>
        </w:rPr>
        <w:t>
      "9 374 674" сандары "9 329 417"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7"/>
    <w:p>
      <w:pPr>
        <w:spacing w:after="0"/>
        <w:ind w:left="0"/>
        <w:jc w:val="both"/>
      </w:pPr>
      <w:r>
        <w:rPr>
          <w:rFonts w:ascii="Times New Roman"/>
          <w:b w:val="false"/>
          <w:i w:val="false"/>
          <w:color w:val="000000"/>
          <w:sz w:val="28"/>
        </w:rPr>
        <w:t>
      "10 941 917" сандары "11 630 556"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17" w:id="8"/>
    <w:p>
      <w:pPr>
        <w:spacing w:after="0"/>
        <w:ind w:left="0"/>
        <w:jc w:val="both"/>
      </w:pPr>
      <w:r>
        <w:rPr>
          <w:rFonts w:ascii="Times New Roman"/>
          <w:b w:val="false"/>
          <w:i w:val="false"/>
          <w:color w:val="000000"/>
          <w:sz w:val="28"/>
        </w:rPr>
        <w:t>
      " -37 254" сандары " -171 150" сандарымен ауыстырылсын;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19" w:id="9"/>
    <w:p>
      <w:pPr>
        <w:spacing w:after="0"/>
        <w:ind w:left="0"/>
        <w:jc w:val="both"/>
      </w:pPr>
      <w:r>
        <w:rPr>
          <w:rFonts w:ascii="Times New Roman"/>
          <w:b w:val="false"/>
          <w:i w:val="false"/>
          <w:color w:val="000000"/>
          <w:sz w:val="28"/>
        </w:rPr>
        <w:t>
      "37 254" сандары "171 150" сандарымен ауыстырылсын;</w:t>
      </w:r>
    </w:p>
    <w:bookmarkEnd w:id="9"/>
    <w:bookmarkStart w:name="z20" w:id="10"/>
    <w:p>
      <w:pPr>
        <w:spacing w:after="0"/>
        <w:ind w:left="0"/>
        <w:jc w:val="both"/>
      </w:pPr>
      <w:r>
        <w:rPr>
          <w:rFonts w:ascii="Times New Roman"/>
          <w:b w:val="false"/>
          <w:i w:val="false"/>
          <w:color w:val="000000"/>
          <w:sz w:val="28"/>
        </w:rPr>
        <w:t>
      "0" саны "133 896" сандарымен ауыстырылсын.</w:t>
      </w:r>
    </w:p>
    <w:bookmarkEnd w:id="10"/>
    <w:bookmarkStart w:name="z21"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 тармақта</w:t>
      </w:r>
      <w:r>
        <w:rPr>
          <w:rFonts w:ascii="Times New Roman"/>
          <w:b w:val="false"/>
          <w:i w:val="false"/>
          <w:color w:val="000000"/>
          <w:sz w:val="28"/>
        </w:rPr>
        <w:t xml:space="preserve">: </w:t>
      </w:r>
    </w:p>
    <w:bookmarkEnd w:id="11"/>
    <w:bookmarkStart w:name="z22" w:id="12"/>
    <w:p>
      <w:pPr>
        <w:spacing w:after="0"/>
        <w:ind w:left="0"/>
        <w:jc w:val="both"/>
      </w:pP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Республикасының 2008 жылғы 10 желтоқсандағы Заңының 387 бабының 1 тармағына сәйкес 2018-2020 жылдарға жер салығының ставкаларын Салық Кодексінің 378, 379, 381, 383-баптарында белгiленген, автотұраққа (паркингке), автомобильге май құю станцияларына бөлінген (бөліп шығарылған) және казино орналасқан жерлерді қоспағанда, жер салығының базалық ставкаларын 50 пайызға жоғарылату белгіленсін." сөздері "Салық және бюджетке төленетін басқа да міндетті төлемдер туралы" (Салық кодексі) Қазақстан Республикасының 2017 жылғы 25 желтоқсандағы Заңының 510 бабының 1 тармағына сәйкес 2018-2020 жылдарға жер салығының ставкаларын Салық Кодексінің 503, 504, 505, 506-баптарында белгiленген, автотұраққа (паркингке), автомобильге май құю станцияларына бөлінген (бөліп шығарылған) және казино орналасқан жерлерді қоспағанда, жер салығының базалық ставкаларын 50 пайызға жоғарылату белгіленсін." сөздерімен ауыстырылсын.</w:t>
      </w:r>
    </w:p>
    <w:bookmarkEnd w:id="12"/>
    <w:bookmarkStart w:name="z23" w:id="13"/>
    <w:p>
      <w:pPr>
        <w:spacing w:after="0"/>
        <w:ind w:left="0"/>
        <w:jc w:val="both"/>
      </w:pPr>
      <w:r>
        <w:rPr>
          <w:rFonts w:ascii="Times New Roman"/>
          <w:b w:val="false"/>
          <w:i w:val="false"/>
          <w:color w:val="000000"/>
          <w:sz w:val="28"/>
        </w:rPr>
        <w:t xml:space="preserve">
      3.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 </w:t>
      </w:r>
    </w:p>
    <w:bookmarkEnd w:id="13"/>
    <w:bookmarkStart w:name="z24" w:id="14"/>
    <w:p>
      <w:pPr>
        <w:spacing w:after="0"/>
        <w:ind w:left="0"/>
        <w:jc w:val="both"/>
      </w:pPr>
      <w:r>
        <w:rPr>
          <w:rFonts w:ascii="Times New Roman"/>
          <w:b w:val="false"/>
          <w:i w:val="false"/>
          <w:color w:val="000000"/>
          <w:sz w:val="28"/>
        </w:rPr>
        <w:t>
      4. Осы шешімнің орындалуын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14"/>
    <w:bookmarkStart w:name="z25" w:id="15"/>
    <w:p>
      <w:pPr>
        <w:spacing w:after="0"/>
        <w:ind w:left="0"/>
        <w:jc w:val="both"/>
      </w:pPr>
      <w:r>
        <w:rPr>
          <w:rFonts w:ascii="Times New Roman"/>
          <w:b w:val="false"/>
          <w:i w:val="false"/>
          <w:color w:val="000000"/>
          <w:sz w:val="28"/>
        </w:rPr>
        <w:t>
      5. Осы шешім әділет органдарында мемлекеттік тіркеуден өткен күннен бастап күшіне енеді және 2018 жылдың 1 қаңтарынан бастап қолданылады.</w:t>
      </w:r>
    </w:p>
    <w:bookmarkEnd w:id="15"/>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Жамбыл аудандық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 Сматов</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2018 жылғы "12" наурыздағы</w:t>
            </w:r>
            <w:r>
              <w:br/>
            </w:r>
            <w:r>
              <w:rPr>
                <w:rFonts w:ascii="Times New Roman"/>
                <w:b w:val="false"/>
                <w:i w:val="false"/>
                <w:color w:val="000000"/>
                <w:sz w:val="20"/>
              </w:rPr>
              <w:t>№24-3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№21-2 шешіміне 1 қосымша</w:t>
            </w:r>
          </w:p>
        </w:tc>
      </w:tr>
    </w:tbl>
    <w:bookmarkStart w:name="z31" w:id="16"/>
    <w:p>
      <w:pPr>
        <w:spacing w:after="0"/>
        <w:ind w:left="0"/>
        <w:jc w:val="left"/>
      </w:pPr>
      <w:r>
        <w:rPr>
          <w:rFonts w:ascii="Times New Roman"/>
          <w:b/>
          <w:i w:val="false"/>
          <w:color w:val="000000"/>
        </w:rPr>
        <w:t xml:space="preserve"> 2018 жылға арналған Жамбыл ауданының бюджеті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1188"/>
        <w:gridCol w:w="1188"/>
        <w:gridCol w:w="6300"/>
        <w:gridCol w:w="27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АТАУЫ</w:t>
            </w:r>
          </w:p>
          <w:bookmarkEnd w:id="17"/>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Санаты</w:t>
            </w:r>
          </w:p>
          <w:bookmarkEnd w:id="18"/>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11492990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1</w:t>
            </w:r>
          </w:p>
          <w:bookmarkEnd w:id="1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2085288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1248972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0"/>
          <w:p>
            <w:pPr>
              <w:spacing w:after="20"/>
              <w:ind w:left="20"/>
              <w:jc w:val="both"/>
            </w:pPr>
            <w:r>
              <w:rPr>
                <w:rFonts w:ascii="Times New Roman"/>
                <w:b w:val="false"/>
                <w:i w:val="false"/>
                <w:color w:val="000000"/>
                <w:sz w:val="20"/>
              </w:rPr>
              <w:t>
2</w:t>
            </w:r>
          </w:p>
          <w:bookmarkEnd w:id="2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1"/>
          <w:p>
            <w:pPr>
              <w:spacing w:after="20"/>
              <w:ind w:left="20"/>
              <w:jc w:val="both"/>
            </w:pPr>
            <w:r>
              <w:rPr>
                <w:rFonts w:ascii="Times New Roman"/>
                <w:b w:val="false"/>
                <w:i w:val="false"/>
                <w:color w:val="000000"/>
                <w:sz w:val="20"/>
              </w:rPr>
              <w:t>
3</w:t>
            </w:r>
          </w:p>
          <w:bookmarkEnd w:id="2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2"/>
          <w:p>
            <w:pPr>
              <w:spacing w:after="20"/>
              <w:ind w:left="20"/>
              <w:jc w:val="both"/>
            </w:pPr>
            <w:r>
              <w:rPr>
                <w:rFonts w:ascii="Times New Roman"/>
                <w:b w:val="false"/>
                <w:i w:val="false"/>
                <w:color w:val="000000"/>
                <w:sz w:val="20"/>
              </w:rPr>
              <w:t>
4</w:t>
            </w:r>
          </w:p>
          <w:bookmarkEnd w:id="2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9329417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9329417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9329417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3"/>
          <w:p>
            <w:pPr>
              <w:spacing w:after="20"/>
              <w:ind w:left="20"/>
              <w:jc w:val="both"/>
            </w:pPr>
            <w:r>
              <w:rPr>
                <w:rFonts w:ascii="Times New Roman"/>
                <w:b w:val="false"/>
                <w:i w:val="false"/>
                <w:color w:val="000000"/>
                <w:sz w:val="20"/>
              </w:rPr>
              <w:t>
Функционалдық топ</w:t>
            </w:r>
          </w:p>
          <w:bookmarkEnd w:id="23"/>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11630556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4"/>
          <w:p>
            <w:pPr>
              <w:spacing w:after="20"/>
              <w:ind w:left="20"/>
              <w:jc w:val="both"/>
            </w:pPr>
            <w:r>
              <w:rPr>
                <w:rFonts w:ascii="Times New Roman"/>
                <w:b w:val="false"/>
                <w:i w:val="false"/>
                <w:color w:val="000000"/>
                <w:sz w:val="20"/>
              </w:rPr>
              <w:t>
01</w:t>
            </w:r>
          </w:p>
          <w:bookmarkEnd w:id="2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25"/>
          <w:p>
            <w:pPr>
              <w:spacing w:after="20"/>
              <w:ind w:left="20"/>
              <w:jc w:val="both"/>
            </w:pPr>
            <w:r>
              <w:rPr>
                <w:rFonts w:ascii="Times New Roman"/>
                <w:b w:val="false"/>
                <w:i w:val="false"/>
                <w:color w:val="000000"/>
                <w:sz w:val="20"/>
              </w:rPr>
              <w:t>
02</w:t>
            </w:r>
          </w:p>
          <w:bookmarkEnd w:id="2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26"/>
          <w:p>
            <w:pPr>
              <w:spacing w:after="20"/>
              <w:ind w:left="20"/>
              <w:jc w:val="both"/>
            </w:pPr>
            <w:r>
              <w:rPr>
                <w:rFonts w:ascii="Times New Roman"/>
                <w:b w:val="false"/>
                <w:i w:val="false"/>
                <w:color w:val="000000"/>
                <w:sz w:val="20"/>
              </w:rPr>
              <w:t>
03</w:t>
            </w:r>
          </w:p>
          <w:bookmarkEnd w:id="2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27"/>
          <w:p>
            <w:pPr>
              <w:spacing w:after="20"/>
              <w:ind w:left="20"/>
              <w:jc w:val="both"/>
            </w:pPr>
            <w:r>
              <w:rPr>
                <w:rFonts w:ascii="Times New Roman"/>
                <w:b w:val="false"/>
                <w:i w:val="false"/>
                <w:color w:val="000000"/>
                <w:sz w:val="20"/>
              </w:rPr>
              <w:t>
04</w:t>
            </w:r>
          </w:p>
          <w:bookmarkEnd w:id="2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6246617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911967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 аудандық маңызы бар қала, ауыл, кент, ауылдық округ бюджеттеріне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28"/>
          <w:p>
            <w:pPr>
              <w:spacing w:after="20"/>
              <w:ind w:left="20"/>
              <w:jc w:val="both"/>
            </w:pPr>
            <w:r>
              <w:rPr>
                <w:rFonts w:ascii="Times New Roman"/>
                <w:b w:val="false"/>
                <w:i w:val="false"/>
                <w:color w:val="000000"/>
                <w:sz w:val="20"/>
              </w:rPr>
              <w:t>
06</w:t>
            </w:r>
          </w:p>
          <w:bookmarkEnd w:id="28"/>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29"/>
          <w:p>
            <w:pPr>
              <w:spacing w:after="20"/>
              <w:ind w:left="20"/>
              <w:jc w:val="both"/>
            </w:pPr>
            <w:r>
              <w:rPr>
                <w:rFonts w:ascii="Times New Roman"/>
                <w:b w:val="false"/>
                <w:i w:val="false"/>
                <w:color w:val="000000"/>
                <w:sz w:val="20"/>
              </w:rPr>
              <w:t>
07</w:t>
            </w:r>
          </w:p>
          <w:bookmarkEnd w:id="29"/>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961831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30"/>
          <w:p>
            <w:pPr>
              <w:spacing w:after="20"/>
              <w:ind w:left="20"/>
              <w:jc w:val="both"/>
            </w:pPr>
            <w:r>
              <w:rPr>
                <w:rFonts w:ascii="Times New Roman"/>
                <w:b w:val="false"/>
                <w:i w:val="false"/>
                <w:color w:val="000000"/>
                <w:sz w:val="20"/>
              </w:rPr>
              <w:t>
08</w:t>
            </w:r>
          </w:p>
          <w:bookmarkEnd w:id="3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31"/>
          <w:p>
            <w:pPr>
              <w:spacing w:after="20"/>
              <w:ind w:left="20"/>
              <w:jc w:val="both"/>
            </w:pPr>
            <w:r>
              <w:rPr>
                <w:rFonts w:ascii="Times New Roman"/>
                <w:b w:val="false"/>
                <w:i w:val="false"/>
                <w:color w:val="000000"/>
                <w:sz w:val="20"/>
              </w:rPr>
              <w:t>
09</w:t>
            </w:r>
          </w:p>
          <w:bookmarkEnd w:id="31"/>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32"/>
          <w:p>
            <w:pPr>
              <w:spacing w:after="20"/>
              <w:ind w:left="20"/>
              <w:jc w:val="both"/>
            </w:pPr>
            <w:r>
              <w:rPr>
                <w:rFonts w:ascii="Times New Roman"/>
                <w:b w:val="false"/>
                <w:i w:val="false"/>
                <w:color w:val="000000"/>
                <w:sz w:val="20"/>
              </w:rPr>
              <w:t>
10</w:t>
            </w:r>
          </w:p>
          <w:bookmarkEnd w:id="32"/>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33"/>
          <w:p>
            <w:pPr>
              <w:spacing w:after="20"/>
              <w:ind w:left="20"/>
              <w:jc w:val="both"/>
            </w:pPr>
            <w:r>
              <w:rPr>
                <w:rFonts w:ascii="Times New Roman"/>
                <w:b w:val="false"/>
                <w:i w:val="false"/>
                <w:color w:val="000000"/>
                <w:sz w:val="20"/>
              </w:rPr>
              <w:t>
11</w:t>
            </w:r>
          </w:p>
          <w:bookmarkEnd w:id="33"/>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34"/>
          <w:p>
            <w:pPr>
              <w:spacing w:after="20"/>
              <w:ind w:left="20"/>
              <w:jc w:val="both"/>
            </w:pPr>
            <w:r>
              <w:rPr>
                <w:rFonts w:ascii="Times New Roman"/>
                <w:b w:val="false"/>
                <w:i w:val="false"/>
                <w:color w:val="000000"/>
                <w:sz w:val="20"/>
              </w:rPr>
              <w:t>
12</w:t>
            </w:r>
          </w:p>
          <w:bookmarkEnd w:id="34"/>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35"/>
          <w:p>
            <w:pPr>
              <w:spacing w:after="20"/>
              <w:ind w:left="20"/>
              <w:jc w:val="both"/>
            </w:pPr>
            <w:r>
              <w:rPr>
                <w:rFonts w:ascii="Times New Roman"/>
                <w:b w:val="false"/>
                <w:i w:val="false"/>
                <w:color w:val="000000"/>
                <w:sz w:val="20"/>
              </w:rPr>
              <w:t>
13</w:t>
            </w:r>
          </w:p>
          <w:bookmarkEnd w:id="3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36"/>
          <w:p>
            <w:pPr>
              <w:spacing w:after="20"/>
              <w:ind w:left="20"/>
              <w:jc w:val="both"/>
            </w:pPr>
            <w:r>
              <w:rPr>
                <w:rFonts w:ascii="Times New Roman"/>
                <w:b w:val="false"/>
                <w:i w:val="false"/>
                <w:color w:val="000000"/>
                <w:sz w:val="20"/>
              </w:rPr>
              <w:t>
15</w:t>
            </w:r>
          </w:p>
          <w:bookmarkEnd w:id="3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37"/>
          <w:p>
            <w:pPr>
              <w:spacing w:after="20"/>
              <w:ind w:left="20"/>
              <w:jc w:val="both"/>
            </w:pPr>
            <w:r>
              <w:rPr>
                <w:rFonts w:ascii="Times New Roman"/>
                <w:b w:val="false"/>
                <w:i w:val="false"/>
                <w:color w:val="000000"/>
                <w:sz w:val="20"/>
              </w:rPr>
              <w:t>
10</w:t>
            </w:r>
          </w:p>
          <w:bookmarkEnd w:id="3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38"/>
          <w:p>
            <w:pPr>
              <w:spacing w:after="20"/>
              <w:ind w:left="20"/>
              <w:jc w:val="both"/>
            </w:pPr>
            <w:r>
              <w:rPr>
                <w:rFonts w:ascii="Times New Roman"/>
                <w:b w:val="false"/>
                <w:i w:val="false"/>
                <w:color w:val="000000"/>
                <w:sz w:val="20"/>
              </w:rPr>
              <w:t>
Функционалдық топ</w:t>
            </w:r>
          </w:p>
          <w:bookmarkEnd w:id="38"/>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39"/>
          <w:p>
            <w:pPr>
              <w:spacing w:after="20"/>
              <w:ind w:left="20"/>
              <w:jc w:val="both"/>
            </w:pPr>
            <w:r>
              <w:rPr>
                <w:rFonts w:ascii="Times New Roman"/>
                <w:b w:val="false"/>
                <w:i w:val="false"/>
                <w:color w:val="000000"/>
                <w:sz w:val="20"/>
              </w:rPr>
              <w:t>
Санаты</w:t>
            </w:r>
          </w:p>
          <w:bookmarkEnd w:id="39"/>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40"/>
          <w:p>
            <w:pPr>
              <w:spacing w:after="20"/>
              <w:ind w:left="20"/>
              <w:jc w:val="both"/>
            </w:pPr>
            <w:r>
              <w:rPr>
                <w:rFonts w:ascii="Times New Roman"/>
                <w:b w:val="false"/>
                <w:i w:val="false"/>
                <w:color w:val="000000"/>
                <w:sz w:val="20"/>
              </w:rPr>
              <w:t>
5</w:t>
            </w:r>
          </w:p>
          <w:bookmarkEnd w:id="40"/>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41"/>
          <w:p>
            <w:pPr>
              <w:spacing w:after="20"/>
              <w:ind w:left="20"/>
              <w:jc w:val="both"/>
            </w:pPr>
            <w:r>
              <w:rPr>
                <w:rFonts w:ascii="Times New Roman"/>
                <w:b w:val="false"/>
                <w:i w:val="false"/>
                <w:color w:val="000000"/>
                <w:sz w:val="20"/>
              </w:rPr>
              <w:t>
Функционалдық топ</w:t>
            </w:r>
          </w:p>
          <w:bookmarkEnd w:id="41"/>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42"/>
          <w:p>
            <w:pPr>
              <w:spacing w:after="20"/>
              <w:ind w:left="20"/>
              <w:jc w:val="both"/>
            </w:pPr>
            <w:r>
              <w:rPr>
                <w:rFonts w:ascii="Times New Roman"/>
                <w:b w:val="false"/>
                <w:i w:val="false"/>
                <w:color w:val="000000"/>
                <w:sz w:val="20"/>
              </w:rPr>
              <w:t>
Санаты</w:t>
            </w:r>
          </w:p>
          <w:bookmarkEnd w:id="42"/>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43"/>
          <w:p>
            <w:pPr>
              <w:spacing w:after="20"/>
              <w:ind w:left="20"/>
              <w:jc w:val="both"/>
            </w:pPr>
            <w:r>
              <w:rPr>
                <w:rFonts w:ascii="Times New Roman"/>
                <w:b w:val="false"/>
                <w:i w:val="false"/>
                <w:color w:val="000000"/>
                <w:sz w:val="20"/>
              </w:rPr>
              <w:t>
Функционалдық топ</w:t>
            </w:r>
          </w:p>
          <w:bookmarkEnd w:id="43"/>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44"/>
          <w:p>
            <w:pPr>
              <w:spacing w:after="20"/>
              <w:ind w:left="20"/>
              <w:jc w:val="both"/>
            </w:pPr>
            <w:r>
              <w:rPr>
                <w:rFonts w:ascii="Times New Roman"/>
                <w:b w:val="false"/>
                <w:i w:val="false"/>
                <w:color w:val="000000"/>
                <w:sz w:val="20"/>
              </w:rPr>
              <w:t>
Санаты</w:t>
            </w:r>
          </w:p>
          <w:bookmarkEnd w:id="44"/>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45"/>
          <w:p>
            <w:pPr>
              <w:spacing w:after="20"/>
              <w:ind w:left="20"/>
              <w:jc w:val="both"/>
            </w:pPr>
            <w:r>
              <w:rPr>
                <w:rFonts w:ascii="Times New Roman"/>
                <w:b w:val="false"/>
                <w:i w:val="false"/>
                <w:color w:val="000000"/>
                <w:sz w:val="20"/>
              </w:rPr>
              <w:t>
7</w:t>
            </w:r>
          </w:p>
          <w:bookmarkEnd w:id="45"/>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46"/>
          <w:p>
            <w:pPr>
              <w:spacing w:after="20"/>
              <w:ind w:left="20"/>
              <w:jc w:val="both"/>
            </w:pPr>
            <w:r>
              <w:rPr>
                <w:rFonts w:ascii="Times New Roman"/>
                <w:b w:val="false"/>
                <w:i w:val="false"/>
                <w:color w:val="000000"/>
                <w:sz w:val="20"/>
              </w:rPr>
              <w:t>
16</w:t>
            </w:r>
          </w:p>
          <w:bookmarkEnd w:id="46"/>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47"/>
          <w:p>
            <w:pPr>
              <w:spacing w:after="20"/>
              <w:ind w:left="20"/>
              <w:jc w:val="both"/>
            </w:pPr>
            <w:r>
              <w:rPr>
                <w:rFonts w:ascii="Times New Roman"/>
                <w:b w:val="false"/>
                <w:i w:val="false"/>
                <w:color w:val="000000"/>
                <w:sz w:val="20"/>
              </w:rPr>
              <w:t>
8</w:t>
            </w:r>
          </w:p>
          <w:bookmarkEnd w:id="47"/>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"12" наурыздағы</w:t>
            </w:r>
            <w:r>
              <w:br/>
            </w:r>
            <w:r>
              <w:rPr>
                <w:rFonts w:ascii="Times New Roman"/>
                <w:b w:val="false"/>
                <w:i w:val="false"/>
                <w:color w:val="000000"/>
                <w:sz w:val="20"/>
              </w:rPr>
              <w:t>№24-3 шешіміне 2 қосымша</w:t>
            </w:r>
            <w:r>
              <w:br/>
            </w:r>
            <w:r>
              <w:rPr>
                <w:rFonts w:ascii="Times New Roman"/>
                <w:b w:val="false"/>
                <w:i w:val="false"/>
                <w:color w:val="000000"/>
                <w:sz w:val="20"/>
              </w:rPr>
              <w:t>Жамбыл аудандық мәслихатының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№21-2 шешіміне 7 қосымша</w:t>
            </w:r>
          </w:p>
        </w:tc>
      </w:tr>
    </w:tbl>
    <w:bookmarkStart w:name="z288" w:id="48"/>
    <w:p>
      <w:pPr>
        <w:spacing w:after="0"/>
        <w:ind w:left="0"/>
        <w:jc w:val="left"/>
      </w:pPr>
      <w:r>
        <w:rPr>
          <w:rFonts w:ascii="Times New Roman"/>
          <w:b/>
          <w:i w:val="false"/>
          <w:color w:val="000000"/>
        </w:rPr>
        <w:t xml:space="preserve"> 2018 жылға қаладағы аудан, аудандық маңызы бар қала, кент, ауыл, ауылдық округтерінің бюджеттік бағдарламалары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052"/>
        <w:gridCol w:w="1844"/>
        <w:gridCol w:w="1426"/>
        <w:gridCol w:w="947"/>
        <w:gridCol w:w="947"/>
        <w:gridCol w:w="1665"/>
        <w:gridCol w:w="967"/>
        <w:gridCol w:w="2023"/>
        <w:gridCol w:w="1188"/>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49"/>
          <w:p>
            <w:pPr>
              <w:spacing w:after="20"/>
              <w:ind w:left="20"/>
              <w:jc w:val="both"/>
            </w:pPr>
            <w:r>
              <w:rPr>
                <w:rFonts w:ascii="Times New Roman"/>
                <w:b w:val="false"/>
                <w:i w:val="false"/>
                <w:color w:val="000000"/>
                <w:sz w:val="20"/>
              </w:rPr>
              <w:t>
№</w:t>
            </w:r>
          </w:p>
          <w:bookmarkEnd w:id="49"/>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 аппараттарының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 мекендер көшелеріндегі автомобиль жолдарын күрделі және орташа жөндеу"</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50"/>
          <w:p>
            <w:pPr>
              <w:spacing w:after="20"/>
              <w:ind w:left="20"/>
              <w:jc w:val="both"/>
            </w:pPr>
            <w:r>
              <w:rPr>
                <w:rFonts w:ascii="Times New Roman"/>
                <w:b w:val="false"/>
                <w:i w:val="false"/>
                <w:color w:val="000000"/>
                <w:sz w:val="20"/>
              </w:rPr>
              <w:t>
1</w:t>
            </w:r>
          </w:p>
          <w:bookmarkEnd w:id="50"/>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ауылдық округі әкімінің аппараты" коммуналдық мемлекеттік мекемесі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51"/>
          <w:p>
            <w:pPr>
              <w:spacing w:after="20"/>
              <w:ind w:left="20"/>
              <w:jc w:val="both"/>
            </w:pPr>
            <w:r>
              <w:rPr>
                <w:rFonts w:ascii="Times New Roman"/>
                <w:b w:val="false"/>
                <w:i w:val="false"/>
                <w:color w:val="000000"/>
                <w:sz w:val="20"/>
              </w:rPr>
              <w:t>
2</w:t>
            </w:r>
          </w:p>
          <w:bookmarkEnd w:id="51"/>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"Тоғызтарау ауылдық округі әкімінің аппараты" коммуналдық мемлекеттік мекемесі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52"/>
          <w:p>
            <w:pPr>
              <w:spacing w:after="20"/>
              <w:ind w:left="20"/>
              <w:jc w:val="both"/>
            </w:pPr>
            <w:r>
              <w:rPr>
                <w:rFonts w:ascii="Times New Roman"/>
                <w:b w:val="false"/>
                <w:i w:val="false"/>
                <w:color w:val="000000"/>
                <w:sz w:val="20"/>
              </w:rPr>
              <w:t>
 </w:t>
            </w:r>
          </w:p>
          <w:bookmarkEnd w:id="52"/>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