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bdab" w14:textId="e1fb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әкімінің 2018 жылғы 14 желтоқсандағы № 01 шешімі. Жамбыл облысы Әділет департаментінде 2018 жылғы 14 желтоқсанда № 4031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ауданының әкімі ШЕШІМ ҚАБЫЛДАДЫ: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облыстық аумақтық сайлау комиссиясының келісімімен Жамбыл ауданының аумағында сайлау учаскелері құрылсын.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"Сайлау учаскелерін құру туралы" Жамбыл ауданы әкімінің 2014 жылғы 28 ақпандағы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2125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жылдың 19 наурызында аудандық "Шұғыла-Радуга" газетінде жарияланған) күші жойылды деп танылсын.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аппарат басшысы Жомарт Тешебайұлы Телеуовке жүктелсін.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bookmarkStart w:name="z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облыстық аумақтық</w:t>
      </w:r>
    </w:p>
    <w:bookmarkEnd w:id="7"/>
    <w:bookmarkStart w:name="z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cайлау комиссиясының төрағасы</w:t>
      </w:r>
    </w:p>
    <w:bookmarkEnd w:id="8"/>
    <w:bookmarkStart w:name="z5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________________М.Сарыбеков</w:t>
      </w:r>
    </w:p>
    <w:bookmarkEnd w:id="9"/>
    <w:bookmarkStart w:name="z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"__"____________2018 жыл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 шешiмiне қосымша</w:t>
            </w:r>
          </w:p>
        </w:tc>
      </w:tr>
    </w:tbl>
    <w:bookmarkStart w:name="z6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 аумағындағы сайлау учаскелері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Жамбыл облысы Жамбыл ауданы әкімінің 16.09.2020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Жасөркен ауылы, Сейітқасым Тұралиев көшесі, 21, "Жамбыл облысы білім басқармасының Жамбыл ауданы бойынша білім бөлімінің Мұхтар Әуезов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Жасөркен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Қызылқайнар ауылы, Әзімхан Жанболатов көшесі, 10, "Жамбыл облысы білім басқармасының Жамбыл ауданы бойынша білім бөлімінің Жасөркен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Қызылқайнар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Гродеково ауылы, Ақжол көшесі, 7, "Жамбыл облысы білім басқармасының Жамбыл ауданы бойынша білім бөлімінің Гродеково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Гродеково ауылы, Арна көшесі – 1, 11, 13, 13А, 14, 15, 17, 19А, 1А, 2, 21, 23, 25, 26, 27, 29, 2А, 3, 32, 36, 39, 40, 42, 42А, 44, 5, 50А, 56, 58, 5А, 5Б, 60, 7, 8А, 9; Сардар көшесі – 1, 1А, 1Б, 1Д, 1Ж, 1С, 3, 5, 7, 8А, 9, 11, 13, 13А, 15, 15А, 17, 19, 21, 23, 25, 27, 27А, 24Б, 27/1, 27/2, 27/3, 27/4, 27/5, 27/6, 27/7, 27/8, 27/9, 29, 31, 33, 2, 4, 6, 8, 10, 12, 14, 16, 18, 20, 22, 24, 26, 28, 30, 32, 34, 36, 36В, 38, 40, 42, 44, 46, 48; Жамбыл көшесі – 1, 3, 5, 7, 9, 11, 13, 15, 17, 19, 21, 23, 25, 27, 29, 31, 33, 35, 37, 39, 41, 43, 45, 47, 49, 51, 53, 55, 57, 59, 61, 63, 65, 67, 69, 71, 73, 75, 77, 79, 81, 83, 85, 87, 89, 91, 93, 95, 97, 99, 101, 103, 105, 107, 109, 111, 113, 115, 117, 119, 121, 123, 125, 127, 129, 131, 133, 135, 137, 139, 141, 143, 145, 147, 149, 151, 2, 4, 6, 8, 10, 12, 14, 14А, 16, 18, 20, 22, 24, 26, 28, 30, 32, 34, 36, 38, 40, 42, 44, 46, 48, 50, 52, 54, 56, 58, 60, 62, 64, 66, 68, 70, 72, 74, 76, 78, 80, 82, 84, 86, 88, 90, 92, 94, 96, 98, 100, 102, 104, 106, 108, 110, 112, 114, 116, 118, 120, 122, 124, 126, 128, 130, 132, 134, 136, 138, 140, 142, 144, 146, 148, 150, 152, 154, 156, 158, 160, 162, 164, 166, 168, 170, 172, 174, 176, 178, 180, 182, 184, 186, 188, 190, 192, 194; Гагарин көшесі – 1, 3, 5, 7, 9, 11, 13, 15, 17, 19, 19А, 21, 23, 25, 27, 29, 31, 33, 33А, 35, 37, 39, 41, 43, 43А, 45, 47, 49, 51, 51А, 53, 55, 57, 2, 4, 6, 8, 10, 12, 14, 16, 16А, 18, 20, 22, 22А, 24, 24/1, 24/2, 26, 28, 28/1, 28/2, 30, 32, 34, 34А, 36, 38, 40, 42, 44, 46, 48, 50, 52, 54, 56, 58, 60, 62, 64, 66; Ақбұлақ көшесі – 1, 3, 5, 7, 9, 11, 13, 15, 17, 19, 21, 21А, 2, 4, 4А, 6, 8, 10, 12, 14, 16, 18, 20, 22, 24, 26, 28, 30, 32, 34, 36, 38, 40, 42, 44, 46, 48, 50, 52, 54, 56, 58, 60, 62, 64, 66, 68, 70, 70А; Көкөзек көшесі – 1, 3, 5, 7, 9, 11, 13, 15, 17, 19, 21, 23, 25, 27, 29, 31, 33, 35, 37, 37А, 39, 41, 43, 45, 47, 47А, 47Б, 49, 51, 53, 55, 57, 59, 61, 63, 2, 4, 4А, 6, 8, 10, 12, 14, 16, 16А, 18, 20, 22, 24, 26, 26А, 28, 30, 32, 32А, 34, 36, 38, 38А, 38Б, 38В, 40, 40А, 44А; Қосыбек Егізбаев көшесі – 1, 2, 3, 3А, 4, 4А, 4В, 4Г, 5, 6А, 6В, 6Г, 6Д, 7, 8, 8А, 9, 10, 11, 12, 13, 13А, 13В, 13Г, 14, 15, 16, 17, 18, 19, 20, 21, 22, 23, 24, 25, 26, 27, 28, 29, 30, 31, 32, 33, 34, 35, 36, 37, 38, 39, 40, 41, 43, 45; Тұран көшесі – 1, 3, 5, 7, 9, 11, 13, 15, 17, 17А, 17Б, 19, 19А, 21, 23, 25, 1, 2/2, 2/3, 2/4, 2А, 2Б, 4/1, 4/2, 4/3, 4/4, 4/5, 4А, 6/1, 6/2, 8, 10, 14; Мұзтау көшесі – 1, 2; Ақсай көшесі – 4, 6; Еділ көшесі – 1А, 2, 3, 4, 5, 6, 7, 54; Арыс көшесі – 1, 2, 3, 4, 5, 6, 7, 8, 10, 12, 21; Ертіс көшесі – 3, 3Г, 4, 4А, 5, 5А, 6, 7, 7А, 7Б, 8, 9, 10, 13, 20; Тобыл көшесі – 3, 5, 9, 11, 16, 17; Ақсу көшесі – 1, 2, 3, 5, 7, 11, 2, 4, 6, 8, 10, 16, 19,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Қызылдихан ауылы, Абай көшесі, 1, "Жамбыл облысы білім басқармасының Жамбыл ауданы бойынша білім бөлімінің № 4 бастауыш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Қызылдихан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Жалпақтөбе ауылы, Болашақ көшесі, 10, "Жамбыл облысы білім басқармасының Жамбыл ауданы бойынша білім бөлімінің Валерий Чкалов атындағы орта мектебі" коммуналдық мемлекеттік мекемесі ғимаратының 1-ші корпусы.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Жалпақтөбе ауылы, Жалпақтөбе көшесі – 1А, 3А, 5, 7, 9, 11, 13, 17, 19, 21, 23, 25, 27, 29, 31, 33, 35, 37, 38, 39, 39/1, 41, 43, 45, 47, 47А, 49, 51, 53, 55, 57, 59, 61А, 63, 65, 67, 69, 71, 73, 75, 77, 79, 81, 83, 85, 87, 89, 91, 93, 95, 97, 99, 101, 103, 105, 107, 109, 111, 113, 115, 117, 119, 121, 123, 125, 127, 129, 131, 133, 135, 137, 139, 141, 143, 145, 147, 149, 151, 153, 155, 157, 159, 2, 4, 6, 8, 10, 12, 14, 16, 18, 20, 20Б, 22, 24, 26, 28, 30, 32, 34, 36, 38, 40, 42, 44, 46, 48А, 50, 52, 54, 56А, 58, 60, 62, 64, 66, 68, 70, 72, 74, 76, 78, 80, 82, 84, 86, 88, 90, 92, 94, 96, 98, 100, 102, 104, 106, 108, 110, 112, 114, 116, 118, 120, 122, 124, 126/1, 126/5, 126/2, 126/4, 128, 130, 132, 134, 136, 138, 140, 142, 144, 146, 148, 150, 152, 154, 156, 158, 160, 162, 164, 166, 168, 170, 172, 174, 176, 178, 180, 182, 182А, 184, 186, 188, 190, 192, 194, 196, 198, 200, 202, 204, 206, 208, 208А, 210, 212, 214, 216; Нұрлыжол көшесі - 1, 3, 5, 7, 9, 9А, 11, 13, 15, 17, 19, 21, 23, 25, 25А, 27, 29, 31, 33, 35, 37, 39, 41, 43, 45, 47, 49, 51, 53, 55, 55А, 57, 59, 61, 63, 65, 67, 67А, 69, 71, 73, 75, 77, 79, 81, 81А, 85, 87, 89, 89А, 91, 93, 95, 97, 99, 101, 103, 105, 105А, 10, 109, 111, 113, 115, 117, 119А, 121, 123, 125, 127, 129, 131, 133, 135, 137, 139, 141, 143, 2, 4, 6, 6А, 8, 10, 12, 14, 16, 18, 20, 22, 24, 26, 28, 30, 32, 34, 36, 38, 40, 42, 44, 46, 48, 50, 52, 54, 56, 58, 60, 62, 64, 66, 68, 70, 72, 74, 76, 78, 80, 82, 84, 86, 86А, 88, 90, 92, 94, 96, 98, 100, 102, 104, 106, 108, 110, 112; Мұхтар Әуезов көшесі - 10А, 13, 15, 1А, 1Б, 2, 21, 21А, 2Д, 4, 4Б, 4Г, 8; Хализ Сулейманов көшесі - 2А, 2Б, 3А, 4, 4Б, 5, 6, 7, 8, 13, 14, 16, 17, 21, 22, 23, 24, 25, 26, 27, 30; Дінмұхамед Қонаев көшесі - 1, 1Г, 3, 5, 7, 11, 13, 15, 17, 19, 21, 23, 25, 27, 29, 31, 33, 35, 39, 49, 51, 2, 2Б, 2Г, 6, 8, 18, 20, 22, 24, 26, 28, 32, 34, 36, 38, 42, 44, 46, 48, 50, 52, 54, 56, 56А, 58, 60, 62, 64, 66, 70; Абдулла Байтленов көшесі - 1, 3, 5, 7, 9, 11, 13, 15, 17, 21, 23, 25, 25А, 27, 29, 31, 33, 35, 35А, 37, 39, 41, 41А, 45, 47, 47Б, 49, 2, 2Б, 2А, 6, 6А, 8, 10, 12, 14, 16, 18А, 20, 24, 24А, 26, 30, 32, 32А, 34, 36, 38, 48, 50, 52, 54, 56/1, 56/2, 58; Лазер Васильевич Цхай көшесі - 1, 2, 3, 4, 5, 6, 7, 8, 11, 11А; Эрли Эрбуду көшесі - 1, 2, 3, 4, 5, 6, 10, 12, 14; Бакир Абдуллаев көшесі - 2, 3, 5, 7, 9, 11, 15, 17,19, 27, 31, 33, 35, 37, 39, 41, 43, 45, 47, 49, 51, 53, 55, 56, 57, 59, 65, 69, 4А, 33Б, 33А, 45А, 49А, 4А, 5В; Даут Абдуллаев көшесі - 1, 2, 3, 4, 5, 6, 7, 8, 9, 10, 11, 12, 13, 15, 17, 18, 19, 20, 20А, 21, 22, 23, 24, 25, 2А, 12А, 22А, 17А, 20А, 23А; Тұрар Рысқұлов көшесі - 1, 3, 4, 5, 6, 7, 9, 10, 12, 16, 16А, 1В; Дагир Джапаров көшесі - 2, 3, 4, 5, 7, 8, 9, 10, 13, 14, 16, 17, 21, 22, 27, 29, 31, 33, 35, 37, 39, 22Б, 24Б.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Жалпақтөбе ауылы, Болашақ көшесі, 10, "Жамбыл облысы білім басқармасының Жамбыл ауданы бойынша білім бөлімінің Валерий Чкалов атындағы орта мектебі" коммуналдық мемлекеттік мекемесі ғимаратының 2-ші корпусы.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Жалпақтөбе ауылы, Жалпақтөбе көшесі - 161, 163, 165, 167, 169, 171, 173, 173А, 175, 177, 177А, 179, 179А, 181, 183, 185, 187, 189, 203, 205, 207, 209, 211, 213, 215, 217, 219, 221, 241, 243, 245, 247, 249, 251, 253, 255, 257, 259, 261, 265, 267, 269, 271, 273, 275, 277, 279, 281, 283, 285, 287, 289, 291, 293, 295, 297, 299, 301, 303, 305, 307, 309, 311, 313, 315, 317, 319, 321, 323, 325, 327, 329, 331, 333, 335, 337А, 337/3, 337/5, 339, 339А, 341, 341А, 343, 345, 347, 349, 351, 351А, 355, 357, 357А, 218, 220, 222, 224, 228, 230, 232, 234, 236, 238, 240, 242, 244, 246, 248, 250, 262, 262А, 264, 266, 268, 270, 272, 274, 276, 280, 282, 284, 286, 288, 290, 292, 294, 294А, 296, 298, 300, 302, 304, 306, 308, 310, 312, 314, 316, 318, 320, 322, 324, 326, 328, 330, 332, 334, 336, 338, 340, 342, 344, 344А, 346, 348, 350, 352, 354, 356, 358, 360, 362, 364, 366, 368, 370, 370А, 372, 374, 376, 384, 388, 390, 392, 394, 396, 398, 400, 402, 404, 406, 408, 410, 412, 414, 416, 418, 420, 422, 424, 426, 428, 430; Нұрлыжол көшесі - 145, 147, 149, 149А, 151, 153, 155, 157, 159, 161, 161А, 163, 165, 167, 169, 171, 173, 175, 177, 179, 183, 185, 187, 189, 191, 193, 195, 197, 197А, 199, 201, 203, 205, 207, 209, 211, 213, 215, 217, 219, 221, 223, 225, 227, 229, 231, 233, 235, 237, 239, 241, 243, 245, 247, 249, 251, 253, 255, 255А, 257, 259, 261, 265, 265/1, 114, 116, 118, 120, 122, 124, 126, 128, 128А, 130, 132, 134, 136, 138, 144, 146, 146А, 146Б, 148, 150, 152, 154, 156, 158, 160, 162, 164, 166, 168, 170, 172, 174, 176, 178, 180, 182, 184, 186, 188, 190, 192, 194, 196, 198, 200, 202, 206, 208, 210, 212, 214, 216, 218, 220, 222, 224, 226/1, 226/2, 226/3, 226/4, 226/5, 226/6, 228/1, 228/2; Карим Мусин көшесі - 1, 2, 3, 4, 5, 6, 7, 8, 9, 11, 12, 13, 14, 15, 16, 18, 14А, 1А; Махмут Аширов көшесі - 1, 2, 3, 4, 5, 6, 7, 8, 9, 10, 11, 12, 13, 14, 15, 15А, 17, 18, 19, 20, 21, 22, 23, 24, 26, 28, 30, 32, 34, 36, 38, 32А, 1А, 1Б, 26А; Бауыржан Момышұлы көшесі - 2, 3, 4, 5, 6, 7, 8, 9, 11, 13, 15, 17, 19, 21, 23, 25, 29, 31, 33, 35, 39, 41, 43, 47, 49, 2Б, 18Б, 29А, 31А, 33В, 5А, 8Б; Ма-да-жын көшесі - 1, 2, 2А, 3, 3А, 6, 8, 10, 12, 13, 14, 15, 17, 19, 21, 23, 25, 27, 29, 94; Мулла Месир көшесі - 1, 1А, 2, 3, 3А, 4, 5, 6, 8, 7, 8, 10; Болашақ көшесі - 3, 6, 8, 10, 10Б, 12, 14, 16, 18, 20; Юсуп Каримов көшесі - 1, 2, 3, 6, 7, 8, 10, 11, 12, 14, 16, 17, 19, 22, 23, 24, 25, 26, 27, 28, 29, 31, 33, 37, 1А, 1Б, 11А, 19А, 20А, 35А, 23А, 3А, 4А, 7А; Күлімжан Кутумова көшесі - 1, 3, 5, 7, 9, 11, 13, 15, 17, 19, 21, 23, 25, 27, 29, 31, 33, 37, 39, 43, 45, 2, 4, 6, 8, 10, 12, 14, 16, 18, 20, 22, 24, 26, 26А, 28, 30, 32, 34, 36, 38, 40, 42, 44, 46, 48; Күлсін Избасарова көшесі - 1, 2, 3, 5, 7, 9, 10, 11, 12, 13, 16, 21, 25, 29, 31, 33, 35, 37, 38, 40, 1А, 1Б, 11А; Ақбұлақ көшесі - 1, 2, 3, 4, 5, 7, 8, 10, 14, 16, 19, 25, 37, 18А, 5Б; Максым Джамалов көшесі - 1, 1А, 3, 5, 5А, 7, 9, 11, 13, 15, 17, 19, 21, 23, 25, 27, 29, 2, 6/1, 6/3, 6/4, 8, 10, 12, 14, 16, 18, 20, 22, 22А, 24; Шамуз Госунфу көшесі - 1, 2, 3, 6, 8, 10, 12, 14, 16, 18, 2А; Шоқан Алимбаев көшесі - 2, 4, 6, 8, 9, 10, 14, 16, 18, 20, 10Б.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Ақбұлым ауылы, Дербіс болыс көшесі, 33, "Жамбыл облысы білім басқармасының Жамбыл ауданы бойынша білім бөлімінің Баймырза Бесбаев атындағы мектеп-гимназиясы"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Ақбұлым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Бесағаш ауылы, Жеңіс көшесі, 4, "Жамбыл облысы білім басқармасының Жамбыл ауданы бойынша білім бөлімінің Абай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Бесағаш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Түрксіб ауылы, Рүстембек Рүстемов көшесі, 2А, "Жамбыл облысы білім басқармасының Жамбыл ауданы бойынша білім бөлімінің Антон Макаренко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Түрксіб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Сұлутөр ауылы, Анапия Қожамқұлов көшесі, 5, "Жамбыл облысы білім басқармасының Жамбыл ауданы бойынша білім бөлімінің Әбдірахман Әйтиев атындағы орта мектебі" коммуналдық мемлекеттік мекемесі ғимаратының 1-ші корпусы.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Сұлутөр ауылы, Абай көшесі - 2, 4, 6, 8, 10, 12, 14, 14А, 16, 18, 18А, 20, 20Б, 22, 26, 26А, 26Б, 28, 30, 30А, 32, 34, 36, 36А, 38, 40, 42, 91, 44, 46, 48, 50, 52, 54, 56, 56А, 58, 58А, 60, 62, 62А, 64, 66, 68, 70, 72, 74, 78, 80, 82, 84, 86, 88, 89, 90, 90А, 92, 94, 96, 96А, 99, 101/1, 101/2, 103/1, 103/2, 105/1, 105/2, 105А, 110А, 115, 119, 131, 131А, 135, 139, 159, 163, 167, 177; Балабек Бекназаров көшесі - 1, 2, 3А, 3/1, 3/2, 4, 5/1, 5/2, 6, 7, 8, 9, 10/1, 10/2, 11, 12, 13, 14, 16, 18/1, 18/2, 19, 20/1, 20/2, 20/3, 22, 24, 25, 26, 28, 28А, 30, 30А, 31, 32/1, 32/2, 33, 34, 36, 36А, 36Б, 38, 40, 42/1, 42/2, 42/3, 44, 46, 48, 50, 52, 54, 54Б, 56, 56А, 57, 58А, 58Б, 58В, 66, 68, 70, 70А, 72, 74; Сәбит Мұқанов көшесі - 2, 3А, 4, 5, 7, 7Б, 9, 13, 15, 15А, 16, 17, 17А, 18, 19, 19А, 19Б, 20, 20А, 21, 22, 23, 24, 24А, 25, 25А, 25Б, 26, 26А, 28А, 30, 30А, 32, 34, 36, 38, 40, 42, 44, 65, 65А, 83, 87, 87А, 87Б, 88/1, 88/2, 88/3, 88/4, 88/5, 88/6, 88А, 89, 90; Есмырза Келдіғұлұлы көшесі - 1, 2, 4, 5, 7, 8, 9, 10, 11, 12, 13, 14, 15, 17, 19, 20, 21, 22, 25А, 29, 31, 32, 33, 37, 39, 40, 43А, 46, 49, 51, 51А, 52, 53, 54, 55, 58, 60, 65, 66, 68, 70, 72, 74, 76, 78, 82, 84, 86, 96, 98, 100, 102, 104, 106, 112, 116; А. Шынәсілов көшесі - 1, 3, 4, 5, 6, 7, 8, 9, 10, 11, 13, 14, 17, 18, 19, 23, 25, 26, 29, 31, 36; Амангелді Иманов көшесі - 1, 2, 3, 4, 5, 6, 7, 8, 8А, 9, 10, 10А, 11, 12, 14, 16, 18; Д. Әлімбетов көшесі - 4, 5, 6, 8, 8А, 10, 10А, 10Б, 11; Дулат Баянбаев көшесі - 1, 2, 5, 6, 7, 9, 11, 12, 13, 14, 15, 16, 17, 18, 20, 22, 23, 25, 28, 29, 34, 37, 38, 39; Мәншүк Мәметова көшесі - 1, 2, 3, 4, 5, 6; Исақ Бекбасаров көшесі - 2, 3, 5, 7, 9, 11, 12, 14, 15, 17, 18, 20, 21, 23, 25, 25А; О. Тәттібаев көшесі – 2, 6, 7, 11, 13, 15, 19, 20, 22, 24, 27, 33, 35, 36, 37, 40, 41, 42, 44, 45, 46, 51, 53; Мыңбұлақ көшесі - 1, 1А, 1Б, 2, 2А, 3А, 3Б, 4, 5, 6, 6А, 7, 8, 10, 11, 12, 14, 15, 17, 17А, 18, 18А, 19, 19А, 19Б, 22, 24; Арна көшесі - 1, 2, 3, 4А, 5, 6, 7, 8, 9, 11А, 11Б, 13, 15, 17, 19, 21, 23, 25, 25А, 25Б, 27, 29, 31; Тұрар Жайымбаев көшесі - 1, 3, 5, 6, 8, 9, 13, 15, 16, 18, 19, 21, 22, 23, 24, 25, 27, 33, 36, 37, 38; Шоқан Уәлиханов көшесі - 2, 4, 6, 7, 8, 8А, 10; Қарой көшесі - 1, 1Б, 2, 2А, 4, 6, 6А, 8, 10, 12, 14, 14А, 16, 18, 20, 22А, 22В, 24, 26, 28; Ойлы көшесі - 1, 3, 5, 7, 7А, 7Б, 9, 11, 13, 15, 17, 19, 21, 23, 25, 27, 29, 29А, 31, 31А, 33, 35, 37, 39, 41, 41А, 43, 45, 47, 49, 50; Набережная бұрылысы - 1, 30, 21; Абай 1-бұрылысы - 1, 3, 4, 6, 7А, 8, 9, 10, 12, 14, 16, 18, 20; Абай 2-бұрылысы - 1, 2, 2Б, 4, 5, 7, 7А; Абай 2 көшесі – 2, 2А, 3А, 4, 5, 7А, 7Б, 9, 9Б, 11А, 13, 13А, 13Б, 14, 14А, 18, 21, 23, 23А, 24, 32, 33, 34; Абай 3 көшесі - 1, 2, 5, 8, 11, 13А, 14, 21, 22, 27, 32, 37; Балабек Бекназаров 1-бұрылысы - 1, 3А, 11, 13, 15, 25; Балабек Бекназаров 2-бұрылысы – 4, 8, 11, 13, 14, 15, 16, 17, 18, 21, 22, 25; Балабек Бекназаров 3-бұрылысы - 6, 6А, 8; Есмырза Келдіғұлұлы 1-бұрылысы - 2, 3, 4, 7, 10А; Есмырза Келдіғұлұлы 2-бұрылысы - 1, 2, 3, 4, 7, 11, 12, 13, 23, 26, 29, 33, 35, 37, 51, 57, 63, 110; Теректі көшесі – 7, 8, 9, 11, 13, 21, 21А, 27, 28, 34Г; Ақсуат көшесі – 6, 10, 12, 14, 22, 24; Сәбит Мұқанов 1-бұрылысы – 1, 2, 3, 4, 6, 8, 10, 12, 14, 16, 18, 18А, 20, 24, 26, 28, 30, 32; Сәбит Мұқанов 2-бұрылысы - 1, 3, 4, 5А, 6, 7, 9, 11, 13, 15, 16, 17, 19, 21, 23, 25, 27,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Кемел ауылы, Қырғыз көшесі – 1, 1А, 1Б, 2, 2А, 3, 4, 5, 6, 6А, 7, 8, 9, 10, 11, 11А, 11Б, 12, 13, 14, 14А, 15, 15А, 16, 18, 26; Сұлусаз көшесі - 2, 2А, 3, 3А, 4, 5/1, 5/2, 5/3, 6, 7/1, 7/2, 7/3, 7/4, 8, 9, 10, 12, 14, 17; Байқоныс көшесі - 4, 8, 16; Самал көшесі - 3, 4, 7, 10, 13, 19,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Сұлутөр ауылы, Анапия Қожамқұлов көшесі, 5, "Жамбыл облысы білім басқармасының Жамбыл ауданы бойынша білім бөлімінің Әбдірахман Әйтиев атындағы орта мектебі" коммуналдық мемлекеттік мекемесі ғимаратының 2-ші корпусы.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Сұлутөр ауылы, Құттыбек Пірімқұлов көшесі - 1, 2, 3, 4/1, 4/2, 5, 5А, 5Б, 5В, 5Е, 6/1, 6/2, 7/1, 7/2, 7А, 8/1, 8/2, 9/1, 9/2, 10/1, 10/2, 11/1, 11/2, 11Б, 12/1, 12/2, 13, 13А, 13Б, 13В, 13Г, 13Д, 13С, 14/1, 14/2, 14А, 15, 15А, 16/1, 16/2, 17, 18, 18А, 19, 20, 21, 22, 23, 24, 25, 25А, 25Б, 26, 27, 28, 29, 30, 31, 31А, 31Б, 32, 33, 33А, 33Б, 34, 36, 37, 38, 39, 40, 41, 42, 43, 44, 45, 46, 47, 48, 49, 50, 51, 52, 53, 54, 56, 58, 60, 62; Анапия Қожамқұлов көшесі – 1, 2, 3, 4/1, 4/2, 5, 6, 7, 8, 9, 10, 11/1, 11/2, 11/3, 12, 13/1, 13/2, 14, 15/1, 15/2, 16, 17, 18, 19, 20, 22, 24, 26, 27, 27/1, 27/2, 28, 29, 30, 31, 32, 33, 34, 36, 38, 41, 43; Таусамалы көшесі - 1, 2, 3, 4, 5, 6, 7, 8, 9, 10, 11, 12, 15, 16, 16А, 16Б, 17, 18, 20, 22; Рауан көшесі - 1, 1А, 2, 3, 3А, 4, 5, 6, 8, 10, 12, 14, 16; Арай көшесі - 1/1, 1/2, 2/1, 2/2, 2, 2А, 4, 5, 5А, 6, 7, 8, 9, 9А, 10, 11, 12, 12А, 13, 14, 14А, 15, 16, 17, 18, 20, 22; Шапағат көшесі – 1, 2, 3, 6, 7, 9, 10, 11, 11А, 13А, 14; Ақбұлақ көшесі - 1, 1А, 2А, 3, 5, 5А, 8, 8А, 9, 13, 14, 14А; Тәуелсіздік көшесі - 1/1, 1/2, 3/1, 3/2, 5/1, 5/2, 7/1, 7/2, 9/1, 9/2, 11; Әбдіхалық Үсіпбеков көшесі - 1/1, 1/2, 3/1, 3/2, 3/3, 3А, 4, 4А, 6, 10, 11, 12, 14, 15, 16, 17, 18, 20, 22, 23, 24, 26, 27, 28, 30; Әбдрахман Әйтиев бұрылысы - 2/1, 2/2, 4/1, 4/2, 6/1, 6/2, 8/1, 8/2, 10/1, 10/2, 12/1, 12/2, 14/1, 14/2, 16/1, 16/2; Әль-Фараби көшесі - 1, 2, 3, 4, 6, 6А, 7, 8, 9, 10, 11, 11А, 14; Әліби Жангелдин көшесі - 1, 1А, 2, 2А, 2В, 4А, 6, 7, 7А, 8, 9, 9Б, 10, 11, 11А, 12, 12А, 13, 14, 15, 15А, 15Б, 17, 18, 20, 23, 26А; Алматы көшесі - 1, 2/1, 2/2, 3, 4/1, 4/2, 5, 6/1, 6/2, 7, 8/1, 8/2, 9, 10/1, 10/2, 11, 12/1, 12/2, 13, 14/1, 14/2, 15, 16/1, 16/2, 17, 18/1, 18/2, 19, 20, 21, 22, 23, 24, 25/1, 25/2, 26, 27/1, 27/2, 28, 29/1, 29/2, 30/1, 30/2, 32/1, 32/2, 34/1, 34/2, 46, 48, 49, 49А, 51А; Бауыржан Момышұлы көшесі – 1, 2, 2А, 3, 4, 5, 6, 7, 8, 8А, 10, 10А, 10Б, 12, 12А, 12Б, 13, 20, 22, 23, 26, 27 , 29; Жамбыл бұрылысы – 1/1, 1/2, 2, 3/1, 3/2, 4, 5/1, 5/2, 6, 7/1, 7/2, 8, 10; Кенен Әзірбаев көшесі – 1А, 1/1, 1/2, 2/1, 2/2, 3/1, 3/2, 3А, 4/1, 4/2, 5/1, 5/2, 5А, 6/1, 6/2, 8/1, 8/2, 9, 10, 11, 12, 13, 14, 15; Жігер көшесі - 1/1, 1/2, 2/1, 2/2, 3/1, 3/2, 4/1, 4/2, 5/1, 5/2, 6/1, 6/2; Құрманғазы көшесі - 1А, 2, 2А, 2Б, 3, 5, 6, 6А, 7, 8, 10, 11, 13, 14, 15, 16, 17, 17А, 19, 20, 20А, 20Б, 21, 22; Береке көшесі - 1А, 3, 4/1, 4/2, 5, 6/1, 6/2, 6/3, 6А/1, 6А/2, 11, 13, 15, 17, 21, 70; Бастау көшесі - 1/1, 1/2, 2/1, 2/2, 3/1, 3/2, 4/1, 4/2, 5/1, 5/2, 6/1, 6/2, 8/1, 8/2, 10/1, 10/2; Мұса Серімов көшесі - 1, 2, 3, 4, 5, 6, 7, 8/1, 8/2, 9, 10/1, 10/2, 10/3, 10/4, 11, 12/1, 12/2, 13, 14, 15, 16, 17, 18, 19, 20, 21, 22, 23/1, 23/2, 24, 25, 26, 27, 28, 29, 30, 31, 32, 34, 36, 40, 46, 48, 50; Мұхтар Әуезов көшесі – 1, 5, 5А, 7, 7А, 8, 8А, 9, 9А, 10, 12, 14А, 17, 18, 20, 20А, 22, 24; Өркен көшесі - 1, 2, 3, 4, 5, 6, 7, 8, 9, 10/1, 10/2, 11, 12/1, 12/2, 13, 14/1, 14/2, 15, 17, 19; Қазына көшесі - 1, 2, 3, 4, 4А, 5, 5А, 8; Ыбырай Алтынсарин көшесі - 1, 2А, 3, 3А, 5, 6, 7, 9, 9А, 11, 13, 13А, 14, 14А, 15, 16, 17, 18, 20, 21, 23, 24, 25, 26, 27, 29, 30; Анапия Қожамқұлов 1-бұрылысы – 4, 6, 6А, 7, 10, 11, 12, 13, 16, 17, 19, 21, 22, 46; Анапия Қожамқұлов 2-бұрылысы – 4, 5, 6, 10, 11, 12, 18, 32, 34; Анапия Қожамқұлов 3-бұрылысы – 3, 5, 7, 13; Анапия Қожамқұлов 4-бұрылысы - 2, 3А, 4, 6, 7, 8, 9, 10, 11, 12, 13, 14, 16, 17; Кенен Әзірбаев бұрылысы – 1, 3, 4, 5, 6, 6А, 6Б, 7, 13; Сұңқар көшесі – 1, 2, 3, 4, 5, 5В, 6, 6Б; Мерей көшесі - 1, 1А, 3, 4, 5, 6, 7, 9, 10, 11, 15, 17, 19; Қайнар көшесі - 1А, 2, 8, 9, 10, 10А, 11, 11А, 12, 18А.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Айшабибі ауылы, Жібек жолы көшесі, 114А, Жамбыл облысы Жамбыл ауданы әкімдігінің мәдениет және тілдерді дамыту бөлімінің "Аудандық мәдениет үйі" коммуналдық мемлекеттік қазыналық кәсіпорыны Айшабибі ауылдық Мәдениет үйінің ғимараты.</w:t>
      </w:r>
    </w:p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Айшабибі ауылы, Жібек жолы көшесі – 2, 2А, 4, 5, 6, 7, 8, 8А, 9, 10, 10А, 11, 13, 14, 15, 16, 17, 18, 19, 20, 22, 23, 24, 25, 26, 27, 28, 29, 30, 31, 32, 33, 34, 35, 36, 37, 38, 39, 40, 41, 42, 43, 44, 45, 46, 47, 48, 49, 52, 53, 54, 55, 56, 58, 60, 61, 62, 63, 64, 65, 66, 67, 68, 69, 70, 71, 72, 73, 74, 75, 76, 77, 78, 79, 80, 81, 82, 83, 84, 85, 86, 87, 88, 89, 90, 92, 94, 95, 96, 97, 98, 100, 103, 105, 105А, 106А, 106, 107, 108, 109, 110, 111, 113, 114, 115, 119, 120, 121, 122, 123, 124, 125, 126, 127А, 128, 129, 130, 131, 132, 133, 134, 135, 136, 137, 139, 140, 141, 142, 144, 145, 146, 147, 148, 149, 150, 151, 152, 154, 155, 156, 157, 157А, 158, 160, 161, 162, 163, 163А, 164, 165, 167, 167А, 168, 169, 170, 171, 172, 173, 173А, 174, 175, 176, 177, 178, 179, 180, 182, 183, 184, 185, 186, 187, 188, 189, 190, 191, 192, 194, 196А, 198, 200, 202, 204, 206, 208, 210; Қошан Бүрлібаев көшесі - 1, 1А, 2, 2А, 3, 3А, 4, 4А, 4Б, 5, 5А, 5Б, 5В, 5Г, 6, 6Б, 7, 8, 8А, 9, 10, 11, 12, 13, 14, 15, 16, 16А, 17, 19, 21, 23, 24, 25, 25А, 27, 29; Қазыбек би көшесі - 2, 6, 9, 11, 15, 17, 18, 20, 21, 27, 28, 32, 33, 37, 38, 39, 41, 42, 49, 51, 53; Тұрар Рысқұлов көшесі - 1, 1А, 1Б, 1В, 1Е, 2, 2А, 2Г, 3, 3А, 5, 6, 6А, 6Б, 7, 8, 9, 10, 11, 12, 12А, 12Б, 14, 14А, 14В, 14Е, 15, 16А, 17, 18, 19, 20, 21, 22, 22А, 23, 24, 25, 27, 27А, 28, 29, 30, 30Б, 31, 31Б, 31А, 32, 33/1, 33/2, 34, 37/1, 37/2; Төле би көшесі - 1, 1А, 1Г, 2, 2А, 2Б, 2В, 3, 3А, 3Б, 3В, 4, 4А, 5, 5А, 5Б, 5В, 6, 6А, 7, 7А, 8, 8А, 8Б, 8В, 8Г, 9, 10, 10А, 10Б, 11, 11Б, 11В, 12, 12А, 13, 13А, 13Б, 13В, 13Г, 13Д, 14, 14А, 15, 15А, 15Б, 15З, 16, 16А, 17, 18, 18А, 18Б, 19, 19А, 20, 21, 22, 23, 23А, 24, 24А, 24Б, 24В, 24Д, 25, 25А, 25В, 25Е, 25Ж, 25З, 25Л, 25Н, 25Х, 25Г, 26, 27; Сейтжан Әбішұлы көшесі – 1, 2, 3, 4, 4Б, 5, 6, 7, 8, 9, 10, 11, 12, 13, 14, 15, 16, 17, 18, 19, 20, 21, 22, 23, 24, 25, 26, 27, 28, 29, 30, 31, 32, 34, 36, 38, 40, 42, 44, 44Б, 48; Ақкөл көшесі – 1, 3, 7, 8.</w:t>
      </w:r>
    </w:p>
    <w:bookmarkEnd w:id="13"/>
    <w:bookmarkStart w:name="z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160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Айшабибі ауылы, Айшабибі көшесі, 43А, "Жамбыл облысы білім басқармасының Жамбыл ауданы бойынша білім бөлімінің Айшабибі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Айшабибі ауылы, Айшабибі көшесі - 1, 1Б, 1К, 2, 2А, 3, 4, 5, 6, 7, 8, 9, 10, 11, 12, 13, 14, 14А, 15, 16, 17, 18, 19, 20, 21, 22, 23, 23А, 24, 25, 25А, 26, 27, 28, 29, 30, 31, 32, 33, 34, 35, 36, 37, 38, 39, 40, 42, 44, 46, 47; Асанбай Асқаров көшесі – 1А, 1Б, 1, 2, 3, 4, 5, 6, 7, 8, 9, 10, 11, 12, 13, 14, 15, 18, 19, 20, 21, 22, 23, 24, 25, 27, 28, 29, 30, 31, 32, 34, 36, 37, 38, 39, 40, 41, 42 ,44, 45, 47, 49; Манан Абдуалиев көшесі – 1, 1А, 2, 2А, 2Б, 3, 5, 7, 8, 9, 10, 11, 13, 14, 15, 17, 18, 18А, 19, 21, 23, 25, 26, 27, 28, 30, 31, 32, 32А, 33, 37, 39, 41, 45, 49; Дінмұхамед Қонаев көшесі – 1, 3, 5, 6, 7, 8, 10, 11, 13, 14, 15, 16, 17, 25, 25А, 29; Мамбетәлі Байжигитов көшесі – 1, 2, 3, 4, 5, 6, 7, 8, 9, 10, 11, 12, 14, 14А, 15, 18, 19; Шынәлі Аманжолов көшесі – 1, 1А, 2, 2А, 3, 4, 5, 6, 7, 8, 9, 10, 11, 12, 13, 14, 15, 16, 17, 18, 19, 20, 21, 22, 23, 24, 25, 26, 27, 28, 29, 29А, 30, 31, 32, 33, 34, 35, 36, 37, 38, 38А, 39, 40, 41, 42, 43, 44, 45, 47, 48, 49, 50, 50А, 51, 53, 54, 55, 57, 59, 61, 63, 65, 67, 69, 71, 73; Әйтеке би көшесі – 5, 7, 8, 14, 15, 16, 17, 18, 19, 26, 27, 28, 30, 33, 34, 37, 38 , 39, 40, 41, 42, 43, 45, 46, 48; Ынтымақ көшесі - 1, 2, 3, 4, 5, 6, 7, 8, 9, 10, 12, 13, 14, 15, 16, 17, 18, 19, 23, 24, 25, 26, 27, 28, 29, 32, 34, 35, 36, 37, 38, 39, 40, 41, 42, 43, 46, 47, 48, 49, 50, 52, 53, 54, 55, 57, 58, 60, 61, 62, 63, 64, 65, 67, 68, 69, 70, 71, 72, 74, 75, 76, 77, 78, 79, 80, 81, 82, 83, 84, 85, 86, 87, 88, 89, 90, 91, 92, 93, 94, 95, 96, 97, 98, 99, 100, 102А, 103, 104, 105, 106, 107, 108, 109, 110, 112, 113, 115, 116, 117, 118, 119, 120, 121, 122, 123, 124, 125; Тоқтар Әубәкіров көшесі – 1, 1Г, 1Д, 1А, 1Б, 2, 2А, 2Б, 3, 3А, 4, 4Б, 5, 5А, 6, 6Б, 6А, 7, 7А, 7Б, 8, 8А, 8В, 8Г, 9, 10, 10А, 11, 12, 13, 13А, 14, 15, 16, 17, 18, 19, 20, 21, 22, 23, 23А, 24, 25, 26, 27, 28, 29, 30, 31, 32, 33, 35, 35А, 37, 39, 43; Тоқтар Әубәкіров 1-бұрылысы – 1, 3, 5, 7, 9, 11, 13, 21; Тоқтар Әубәкіров 2-бұрылысы – 2, 3, 5, 7, 9Б, 10, 11, 15, 16, 17, 18Г; </w:t>
      </w:r>
    </w:p>
    <w:bookmarkStart w:name="z6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Әулиекөл ауылы, Кербұлақ көшесі – 1, 2, 2/1, 2/2, 3, 5, 7, 9, 11/1, 11/2, 11/3, 13,15, 17, 23, 27, 56, 57; Үштөбе көшесі – 1/1, 1/2, 1/3, 1/4, 1/5, 2/1, 2/3, 2/4, 2/6, 3, 4, 5, 10/1, 10/2, 10/3, 10/4, 12, 14.</w:t>
      </w:r>
    </w:p>
    <w:bookmarkEnd w:id="15"/>
    <w:bookmarkStart w:name="z6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161 сайлау учаскесі</w:t>
      </w:r>
    </w:p>
    <w:bookmarkEnd w:id="16"/>
    <w:bookmarkStart w:name="z6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Учаскенің орналасқан жері: Жамбыл ауданы, Қаратау ауылы, Бауыржан Момышұлы көшесі, 11А, "Жамбыл облысы білім басқармасының Жамбыл ауданы бойынша білім бөлімінің Тұрар Рысқұлов атындағы орта мектебі" коммуналдық мемлекеттік мекемесінің ғимараты. </w:t>
      </w:r>
    </w:p>
    <w:bookmarkEnd w:id="17"/>
    <w:bookmarkStart w:name="z6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Қаратау ауылының аумағы.</w:t>
      </w:r>
    </w:p>
    <w:bookmarkEnd w:id="18"/>
    <w:bookmarkStart w:name="z6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162 сайлау учаскесі</w:t>
      </w:r>
    </w:p>
    <w:bookmarkEnd w:id="19"/>
    <w:bookmarkStart w:name="z6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Бектөбе ауылы, Жамбыл көшесі, 136, Жамбыл облысы Жамбыл ауданы әкімдігінің мәдениет және тілдерді дамыту бөлімінің "Аудандық мәдениет үйі" коммуналдық мемлекеттік қазыналық кәсіпорыны Бектөбе ауылдық Мәдениет үйінің ғимараты.</w:t>
      </w:r>
    </w:p>
    <w:bookmarkEnd w:id="20"/>
    <w:bookmarkStart w:name="z6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Бектөбе ауылы, Жамбыл көшесі – 10, 100, 101, 102, 103, 104, 105, 106, 106А, 107, 108, 109, 11, 110, 111, 112, 113, 114, 115, 116, 117, 117А, 118, 120, 121, 122, 123, 124, 125, 127, 128, 129, 129А, 13, 130, 131, 132, 134, 15, 15А, 15Б, 16, 165А, 17, 18, 19, 1А, 2, 20, 21, 22, 23, 24, 25, 26, 28, 29, 2А, 30, 31, 33, 33А, 34, 36, 36А, 37/1, 37/2, 38, 39/1, 39/2, 4, 40, 41/1, 41/2, 42, 42А, 43, 44, 45, 46, 47, 49, 5, 56, 5В, 51, 51А, 53, 53А, 54, 55, 55А, 56, 56А, 57, 58, 59, 5А, 5Г, 5Д, 5Д, 60, 61, 62, 63, 64, 65, 66, 67, 68, 69, 7, 7А, 70, 71, 72, 73, 74, 75, 76, 77/1, 77/2, 78, 79/1, 79/2, 79, 80, 81, 82, 83, 84, 85, 86, 87, 88, 89, 9, 90, 91, 92, 93, 94, 95, 96, 97, 98, 99; Құрманғазы көшесі – 1/1, 1/2, 15, 10А, 10Б, 10В, 11, 14, 14А, 16, 1А, 1Г, 2, 2А, 3, 3А, 4, 4В, 4А, 4Б, 6, 7, 7Б, 8, 9, 9А, 9Б, 11А; Бектөбе көшесі – 1, 1А, 10, 11, 12, 13, 14, 16, 2, 3, 4А, 5, 6, 6А, 7, 8; Тілеуімбет Омар көшесі – 1, 10, 11, 12, 13, 14, 15, 16, 17, 17А, 19, 2А, 3, 4, 5, 6, 6А, 7, 9; Бауыржан Момышұлы көшесі – 1, 1А, 10, 2, 3, 4, 5, 6, 7, 8, 9; Қайрат Рысқұлбеков көшесі – 1, 11, 13, 14, 15, 16, 17, 17Б, 18, 19, 1А, 1Г, 20/1, 20/2, 21, 22, 23, 24, 24А, 25, 26, 27, 28, 29, 29А, 3, 30, 32, 33, 36, 4, 5, 7, 7А, 7В, 9, 1В; Тоқтар Әубәкіров көшесі – 15Б, 19, 21Б, 1, 1А, 1Б, 11, 13, 15, 15А, 16, 17, 17А, 17Б, 19А, 2, 21, 21А, 23, 23А, 3, 4, 5, 7, 9, 9А, 1В, 9Б; Қылышбай көшесі – 9, 1, 10, 11, 13, 13Б, 14, 15, 16, 16А, 16Б, 18, 18А, 19, 19А, 2/1, 2/2, 20, 2А, 2Б, 3, 4, 5, 6, 6А;</w:t>
      </w:r>
    </w:p>
    <w:bookmarkEnd w:id="21"/>
    <w:bookmarkStart w:name="z7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Қызылшарық ауылы, Жамбыл көшесі – 134, 137, 138, 139, 140, 141, 143, 144, 144А, 145, 146, 147, 148, 149, 150, 151, 152, 153, 154А, 154/2, 155, 156, 157, 158, 159, 160, 160А, 161, 162, 163, 164, 165, 166, 167, 168, 169, 170, 171, 172, 173, 174, 174А, 175, 176, 177, 178, 179, 180, 181, 182, 183, 185, 186, 187, 188, 189, 190, 191, 192, 193, 194, 195, 196, 197, 198, 199, 200, 201, 202, 203, 204, 205, 206, 208, 209, 210, 211, 212, 213, 213А, 214, 215, 216, 217, 218, 220, 221, 222, 222А, 223, 224, 225, 226, 227, 228, 229, 230, 231, 232, 233, 234, 235, 236, 237, 238, 239, 239А, 240, 241, 242, 243, 244, 245, 246, 274, 135; Төлеген Тоқтаров көшесі – 2Б, 58, 1А, 10, 11, 12, 13, 14, 15, 16, 17, 18, 19, 1Б, 2, 20, 20А, 20Б, 21, 22, 23, 24, 24А, 25, 26, 27, 28, 28А, 29, 30, 30Б, 31, 31А, 31Б, 32, 33, 34, 35, 36, 36А, 37, 38, 39, 39А, 39Б, 4, 40, 40А, 41, 43, 43А, 44, 46, 47, 48, 49, 5, 5А, 50, 52, 54, 6, 6А, 7, 8, 9, 33А; Айшырақ көшесі – 30, 1, 3, 5; </w:t>
      </w:r>
    </w:p>
    <w:bookmarkEnd w:id="22"/>
    <w:bookmarkStart w:name="z7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ауылы, Орынбасар Сүйінбайұлы көшесі – 25А, 54, 79, 1, 10, 12, 12А, 12Б, 13, 14, 15, 16, 18, 19, 2, 20, 20Б, 20А, 21, 23, 24, 24Б, 25, 27, 28, 28А, 29, 3, 3А, 3В, 30А, 31, 31А, 33, 34, 35, 36, 37, 38, 39, 3Б, 4, 40, 42, 43, 45, 47, 48, 48А, 4Б, 5, 52, 53, 53А, 55, 55А, 57, 57А, 58, 59, 59А, 60, 6, 61, 63, 67, 6А, 6Б, 7, 73, 73А, 80, 81, 83, 83А, 84, 89, 8А, 9, 97, 48Б, 32; Әбілда Баялиев көшесі – 22, 5А, 6А, 3А, 3Б, 6, 2, 21, 23, 23А, 25, 31, 5, 7, 1, 16, 19, 1А, 3, 35, 5А, 8, 9, 2;</w:t>
      </w:r>
    </w:p>
    <w:bookmarkEnd w:id="23"/>
    <w:bookmarkStart w:name="z7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Новоджамбулец саяжайы – 142, 365, 201, 204, 217, 3, 404, 405, 412, 44, 9, 256, 227, 274, 50, 102, 113, 114, 360, 362, 69, 70, 72, 85, 86, 87, 89, 186, 187, 189, 192, 197, 200, 202, 218, 225, 233, 132, 133, 139, 144, 146, 149, 175, 176, 180, 368, 377, 56, 86, 89, 297, 91, 1, 15, 18, 20, 21, 23, 24, 25, 28, 29, 38, 389, 4, 401, 418, 423, 424, 428, 428А, 433, 45, 46Б, 5, 63, 251, 254, 255, 259, 128, 226, 269, 101, 282, 82, 101, 240;</w:t>
      </w:r>
    </w:p>
    <w:bookmarkEnd w:id="24"/>
    <w:bookmarkStart w:name="z7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Дорожник саяжайы – 8, 4, 1, 17, 18, 2, 20, 27, 7, 1, 3, 9, 1, 14, 2, 21, 22, 30, 36, 4, 50, 3, 12, 13, 15, 5, 1, 12, 16, 18, 29, 5, 1, 10, 25, 26, 30, 6, 68, 76, 79, 8, 9, 3, 6, 15, 3, 8, 3, 9, 11, 13, 7, 12, 5, 10, 16, 24, 2, 18, 2, 4, 3, 10, 12, 23, 14, 2, 25.</w:t>
      </w:r>
    </w:p>
    <w:bookmarkEnd w:id="25"/>
    <w:bookmarkStart w:name="z7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163 сайлау учаскесі</w:t>
      </w:r>
    </w:p>
    <w:bookmarkEnd w:id="26"/>
    <w:bookmarkStart w:name="z7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Шайқорық ауылы, Райымбек Момбаев көшесі, 21, "Жамбыл облысы білім басқармасының Жамбыл ауданы бойынша білім бөлімінің Шайқорық орта мектебі" коммуналдық мемлекеттік мекемесінің ғимараты.</w:t>
      </w:r>
    </w:p>
    <w:bookmarkEnd w:id="27"/>
    <w:bookmarkStart w:name="z7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Шайкорық ауылы, Вархан көшесі – 1, 2, 3, 3А, 4, 5, 7, 8, 9, 10, 11, 11А, 12, 13, 14, 15, 16, 17, 18; Ынтымақ көшесі – 1, 2, 3, 4, 4А, 5, 6, 7, 8, 9, 10, 11, 11А, 12, 14, 15, 16, 17, 18, 19, 20, 21, 22, 23, 24, 25, 26, 27, 28, 29, 30, 31, 32, 33, 34, 35, 36, 37, 38, 39, 40, 41, 42, 43, 44, 45, 46, 47, 48, 49, 50, 51, 52, 53, 54, 55, 56, 57, 58, 60, 62, 64, 66, 68; Желтоқсан көшесі – 1А, 2, 2А, 4, 6, 6А, 7, 8, 9, 10, 12, 13, 14, 17, 19, 21, 23, 28, 30, 31, 31А, 34, 36, 38, 40, 43, 44, 46, 48, 68; Теректі көшесі – 2, 3, 5, 6, 7, 5, 9, 10, 11, 12, 14, 15, 17, 21, 22, 24, 26, 31, 32, 33, 34, 37, 39, 41, 43; Шалқар көшесі - 2, 4, 5, 7, 9, 11, 13, 14, 16, 17, 19, 20, 21, 23, 24; Алаш көшесі – 1/1, 1/2, 3/1, 5/1, 5/2, 7/1, 7/2, 9/1, 9/2, 11/1, 11/2, 2/1, 2/2, 4/1, 4/2, 10/1, 10/2, 6/1, 6/2, 8/1, 8/2, 12/1, 12/2, 12, 13, 14, 15; Қазына көшесі – 1/1, 1/2, 1/3, 1/4, 2/1, 2/2, 2/3, 3/1, 3/2, 3/3, 6, 4, 2; Қарасаз көшесі – 1, 1А, 1В, 1/1, 1/2, 3, 3/1, 3/2, 4/2, 8/1, 10/2, 11, 12/1, 12/2, 13/1, 13/2, 14, 17, 17А, 17Б, 30; Балдырған көшесі – 2, 3, 14, 13, 5, 6, 7, 2, 10, 20, 17, 8, 12, 9; Жетісу көшесі – 1/2, 4/2, 2/2, 2/1, 2/3, 4/1, 4/2, 4/3, 4/4, 6/2, 8/1, 8/2, 10/1, 11/1; Мәншүк Маметова көшесі – 1, 12, 14, 18, 19, 20, 27, 29, 30, 32, 35, 39, 45; Дінмұхамед Қонаева көшесі – 1Б, 2, 4, 5, 6, 7, 9, 11, 13, 14, 16, 17, 21, 25, 26, 30, 31А, 32, 35, 36, 37, 39, 42, 49, 54, 56, 58, 58А; Абай көшесі – 1, 2, 3, 3А, 4, 4А, 5/1, 5/2, 6, 7/1, 7/2, 8, 9/1, 9/2, 10, 11/1, 11/2, 12, 13/2, 14, 15/1, 15/2, 18, 20, 21, 22, 24, 26, 27, 28, 30, 42, 44, 46, 48, 50, 52, 56, 58, 60, 64, 66; Райымбек Момбаев көшесі – 1/1, 1/2, 1/3, 1/4, 2/1, 2/2, 3/2, 3/3, 3/4, 4/1, 4/2, 5/1, 5/2, 6/1, 6/2, 7/2, 8/1, 14/1, 14/2, 16/1, 16/2, 17, 18, 22/1, 22/2, 24, 25/2, 26, 28/1, 28/2; Әшірмет Ташметұлы көшесі – 1, 2, 1/1, 1/2, 2/1, 2А, 4/1, 4/2, 5/1, 5/2, 7/1, 7/2, 9/1, 9/2, 1 1/2, 13, 10/1, 10/2, 11, 11А, 11/1, 14/1, 15/1, 15/2, 16/1, 18/1, 18/2, 20/1 20/2, 22/1, 23/2, 24/1, 24/2, 25/1, 25/2, 26/1, 26/2, 27/1, 27/2, 29/1, 29/2, 30/1, 32/2, 34/1, 34/2, 35/1, 35/2, 36, 36/1, 37/2, 38/1, 38/2, 42/2, 44, 48/1, 48/2, 50/1, 50/2, 58, 59/1, 59/2; Ыбырайым Сүлейменов көшесі – 1/2, 3/1, 3/2, 4/1, 4/2, 5/1, 12/1, 14/1, 16/2, 17/1, 24, 26, 28, 31, 33, 36, 38, 40, 42/1, 46, 47, 48/1, 48/2, 50, 50/1, 50/2; Жұмаділ Садырбаев көшесі – 1, 2, 3, 4, 5, 6, 7/1, 7/2, 8/1, 8/2, 9, 10, 11, 12, 13; Бейсенбай Сабаев көшесі – 1А, 1/1, 1/2, 1/3, 2/1, 2/2, 2А, 2/3 3/1, 3/2, 3/3, 4, 5, 6/1, 7/1, 8/1, 8/2, 9/1, 9/2, 10/2, 11/1, 11/2, 12/1, 12/2, 13/2, 14, 15/2, 16, 17, 32, 34, 36, 40, 44; Климент Темирязев көшесі – 1/1, 1/2, 2/1, 2/2, 3/1, 3/2, 4/1, 4/2, 5/1, 5/2, 6/1, 6/2, 7/1, 7/2, 8/1, 8/2, 9/1, 9/2, 10/1, 10/2, 11/1, 11/2, 12/1, 12/2; Алаш бұрылысы – 1/1, 1/2, 2/1, 2/2, 4/1, 4/2, 5/1, 5/2, 7/2, 8/1, 10/1, 10/2, 11, 12/1, 12/2, 13/1, 13/2; </w:t>
      </w:r>
    </w:p>
    <w:bookmarkEnd w:id="28"/>
    <w:bookmarkStart w:name="z7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Танты ауылы, Танты көшесі – 1А, 1В, 1Г, 1, 2, 3, 3А, 4, 4А, 5, 6, 7, 10, 12, 13, 14, 15, 16, 17, 18, 19, 20, 21, 21А, 22, 23, 23А, 25, 27, 28, 29, 30, 31А, 32, 33, 34, 35, 36, 37А, 39, 41, 44, 42, 42А, 46.</w:t>
      </w:r>
    </w:p>
    <w:bookmarkEnd w:id="29"/>
    <w:bookmarkStart w:name="z7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164 сайлау учаскесі</w:t>
      </w:r>
    </w:p>
    <w:bookmarkEnd w:id="30"/>
    <w:bookmarkStart w:name="z7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Шәкен Ниязбеков ауылы, Жайшыбек Жантеліұлы көшесі, 25, "Жамбыл облысы білім басқармасының Жамбыл ауданы бойынша білім бөлімінің Әзімбек Ысмайылұлы атындағы орта мектебі" коммуналдық мемлекеттік мекемесінің ғимараты.</w:t>
      </w:r>
    </w:p>
    <w:bookmarkEnd w:id="31"/>
    <w:bookmarkStart w:name="z8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Шәкен Ниязбеков ауылының аумағы. </w:t>
      </w:r>
    </w:p>
    <w:bookmarkEnd w:id="32"/>
    <w:bookmarkStart w:name="z8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165 сайлау учаскесі</w:t>
      </w:r>
    </w:p>
    <w:bookmarkEnd w:id="33"/>
    <w:bookmarkStart w:name="z8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Шайқорық ауылы, Сихымбай баба көшесі, 16, Жамбыл облысы Жамбыл ауданы әкімдігінің мәдениет және тілдерді дамыту бөлімінің "Аудандық мәдениет үйі" коммуналдық мемлекеттік қазыналық кәсіпорыны Шайқорық ауылдық клубының ғимараты.</w:t>
      </w:r>
    </w:p>
    <w:bookmarkEnd w:id="34"/>
    <w:bookmarkStart w:name="z8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Қапал ауылы, Уалихан Қайназаров көшесі – 1, 2, 3, 4, 5, 6, 7, 8, 9, 10, 11, 12, 13, 14, 15, 16, 17, 18, 19, 20, 21, 22, 23, 24, 25; Несіпбай көшесі – 1, 2, 3, 4, 5, 6, 7, 8, 9, 10, 11, 12, 13, 14, 15, 16, 17, 18, 19, 20, 21, 22, 23, 24, 25; Игілік көшесі - 1, 2, 3, 4, 5, 6, 7, 8, 9, 10, 11, 12, 13, 14, 15, 16, 16А, 17, 18, 19, 20, 21, 22, 23, 24, 25, 27; Тұрар Рысқұлов көшесі - 1, 2, 3, 4, 5, 6, 7, 8, 9, 10, 11, 12, 13, 14, 15, 16, 17, 18, 19, 20, 21, 22, 23, 24, 25, 27; Тұран көшесі - 1, 2, 3, 4, 5, 6, 7, 8, 9, 10; Ата мұра көшесі - 1, 2, 3, 4, 5, 6, 7, 8;</w:t>
      </w:r>
    </w:p>
    <w:bookmarkEnd w:id="35"/>
    <w:bookmarkStart w:name="z8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Қоңыртөбе ауылы, Кіші Бұрыл көшесі - 1, 2, 3, 4, 5, 6, 7, 8, 9, 10, 11, 12, 13, 14, 15, 16, 17, 18, 19, 20, 21, 22, 23, 24, 25, 26, 27, 28, 29, 30, 31, 32, 33, 34, 35, 36; Күлтөбе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72; Жайлау көшесі - 1, 2, 3, 4, 5, 6, 7, 8, 9, 10, 11, 12, 13, 14, 15, 16, 17, 18, 19, 20, 21, 22, 23, 24, 25, 27, 28;</w:t>
      </w:r>
    </w:p>
    <w:bookmarkEnd w:id="36"/>
    <w:bookmarkStart w:name="z8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Шайқорық стансасы, Аққайнар көшесі - 1, 2, 3, 4, 5, 6, 7, 8, 9, 10, 11, 12, 13, 14, 15, 16, 17, 18, 19, 20, 21, 22, 23, 24, 25, 26, 27, 28, 29, 30, 31, 32, 33, 34, 35, 36, 37, 38, 39, 40, 41, 42, 43, 44, 45, 46, 47, 48, 49, 50, 51,52, 53, 54, 55, 56, 57, 58, 59, 60, 61, 62; Ақжол көшесі - 1, 2, 3, 4, 5, 6, 7, 8, 9, 10, 11, 12; Алатау көшесі - 1, 2 , 3, 4, 5, 6, 7, 8, 9, 10, 11, 12, 13, 14, 15, 16, 17, 18, 19, 20, 21, 22; Береке көшесі - 1, 2, 3, 4, 5, 6, 7, 8, 9, 10, 11, 12, 13, 14, 15, 16, 17, 18, 19, 20, 21; </w:t>
      </w:r>
    </w:p>
    <w:bookmarkEnd w:id="37"/>
    <w:bookmarkStart w:name="z8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Шайқорық ауылы, Телеу көшесі - 1, 1А, 2, 3, 4, 4А, 5, 6, 7, 7А, 8, 8/2, 9, 10, 11, 12, 12Б, 12В, 13, 14, 15, 16, 17, 18, 19, 21, 21А, 23, 23В, 23Б, 25, 27, 28, 29, 30, 31, 35, 39, 41, 43, 45, 45А, 45Б, 49, 49А, 57, 63, 66, 67, 69, 71, 74, 80, 84; Ақбидай көшесі - 1, 3, 4, 5, 7, 10, 11, 12, 14, 15, 17, 18, 19; Бәйтерек көшесі - 1, 2, 3, 4, 5, 7, 10, 11, 12, 14, 15, 17, 18, 19; Сихымбай Баба көшесі - 1/1, 1/2, 2/1, 2/2, 3/1, 3/2, 4/1, 4/2, 5/1, 5/2, 6/1, 6/2, 7/1, 7/2, 8/1, 8/2, 9/1, 9/2, 10/1, 10/2, 11/1, 11/2, 12/1, 14/1, 15/1, 17/1, 17/2, 19/1, 19/2, 20, 22/1, 22/2, 23/1, 25/1, 26/1, 28, 28А, 30, 31. </w:t>
      </w:r>
    </w:p>
    <w:bookmarkEnd w:id="38"/>
    <w:bookmarkStart w:name="z8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166 сайлау учаскесі</w:t>
      </w:r>
    </w:p>
    <w:bookmarkEnd w:id="39"/>
    <w:bookmarkStart w:name="z8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Аса ауылы, Абай көшесі, 22, Жамбыл ауданы әкімдігінің ішкі саясат бөлімінің "Жастар ресурстық орталығы" коммуналдық мемлекеттік мекемесінің ғимараты.</w:t>
      </w:r>
    </w:p>
    <w:bookmarkEnd w:id="40"/>
    <w:bookmarkStart w:name="z8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Аса ауылы, Абай көшесі – 1, 3, 3А, 3Б, 4/1, 4/2, 5/1, 5/2, 5А, 6/1, 6/2, 7/1, 7/2, 8/1, 8/2, 9, 10/1, 10/2, 11, 12/1, 12/2, 13/1, 13/2, 14/1, 14/2, 15/1, 15/2, 16/1, 16/2, 18/1, 18/2, 19, 20, 23/1, 23/2, 25/1, 25/2, 27/1, 27/2, 28/1, 28/,2, 28/3, 28/4, 28/5, 28/6, 28/7, 28/8, 28/9, 28/10, 28/11, 28/12, 28/13, 28/14, 28/15, 28/16, 28/17, 28/18, 28/19, 28/20, 28/21, 28/22, 28/23, 28/24, 28/25, 28/26, 28/27, 28/28, 28/29, 28/30, 28/31, 28/32, 28/33, 28/34, 28/35, 28/36, 28/37, 28/38, 28/39, 28/40, 28/41, 28/42, 28/43, 28/44, 28/45, 28/46, 28/47, 28/48, 28/49, 28/50, 28/51, 28/52, 28/53, 28/54, 28/55, 28/56, 28/57, 28/58, 28/,59, 28/60, 28/61, 28/62, 28/63, 28/64, 28/65, 28/66, 28/67, 28/68, 28/69, 28/70, 30, 31/1, 31/2, 33, 33А, 35, 35А, 37, 39, 41, 43, 45, 47, 51, 51А, 53, 55, 57, 59, 61, 61А, 61Б, 63, 69, 75, 79, 81, 85; Төле би көшесі – 1, 2, 2А, 3, 3А, 4, 5, 6, 7, 8, 9, 10, 11, 12, 13, 14, 15, 16, 17, 18, 19, 20, 21, 22, 23, 24, 25, 25А, 26, 27, 29, 29, 30, 31, 32, 33, 34, 35, 36, 37, 38, 39, 40, 41, 42, 43, 44, 45, 46, 47, 48, 49, 50, 51, 52, 53, 54, 54А, 55, 56, 57, 58, 59, 60, 61, 62, 63, 64, 65, 66, 67, 68, 69, 70, 71, 72, 73, 74, 75, 76, 77, 78, 79, 81, 83, 85, 87, 89, 91, 93, 95, 97, 101; Әбілек Бегманов көшесі – 1, 2, 3, 4/1, 4/2, 5, 6/1, 6/2, 8/1, 8/2, 9/1, 9/2, 10, 12, 14, 16; Жамбыл көшесі – 1Б, 2, 3, 4, 5, 6, 7, 8, 9, 10, 11, 12, 12А, 13, 15, 16, 17, 18, 19, 20, 21, 22, 23, 24, 25, 26, 27, 28, 29, 30, 31, 32, 33, 34, 35, 36, 37, 38, 39, 40, 41, 42, 43, 44, 45, 46, 47, 48, 49, 50А, 51, 52, 53, 54/1, 54/2, 55, 56, 57, 58, 59, 60, 61, 62, 63, 64, 65, 66, 67, 68, 69, 70, 71, 72, 73, 74, 75, 76, 77, 78, 79, 80, 81, 83, 84, 86; Үшкемпір Мырхалықов көшесі – 1, 2, 2А, 3, 4, 5, 6, 7, 8, 9, 10, 11, 12, 13, 14, 15, 16, 17, 18, 19, 21, 22, 23, 24, 25, 26, 27, 28, 29, 30, 31, 32, 33, 34, 35, 36, 37/1, 37/2, 38, 39, 40, 41, 41А, 42, 43, 44, 45, 46, 47, 48, 49, 50А, 51, 52, 53, 54, 55, 56, 57, 58, 59, 60, 61, 62, 63, 64, 65, 66, 67, 68, 69, 71; Сейдахмет Махашев көшесі –1/1, 1/2, 2, 3/1, 3/2, 4, 5/1, 5/2, 6, 7/1, 7/2, 8, 9/1, 9/2, 10, 11/1, 11/2, 12, 13, 14, 15, 16, 17, 18, 20, 20А, 21, 22, 25, 25А, 26, 27, 28, 29, 30, 31, 32Б, 33, 35, 35А, 38, 39, 40, 42, 43, 45, 46, 47, 48, 50, 51/2, 52, 53, 53А, 54, 55, 56, 57, 58, 59, 60, 62, 63, 64, 65, 66, 67, 68, 69, 70, 71, 72, 74А, 74Б, 76, 78, 80; Гагарин көшесі – 1, 1А, 2, 4/1, 4/2, 5, 6/1, 6/2, 7, 8/1, 8/2, 9, 10/1, 10/2, 11, 12/1, 12/2, 13, 14/1, 14/2, 15, 16/1, 16/2, 17, 18/1, 18/2, 19/1, 19/2, 20, 21/1, 21/2, 22, 23/1, 23/2, 24, 25/1, 25/2, 26, 27/1, 27/2, 28, 29/1, 29/2, 30, 31/1, 31/2, 32, 33/1, 33/2, 34, 35/1, 35/2, 36, 37, 38, 38А, 39, 40, 41, 42, 43, 44, 45, 46, 47, 48, 49, 50, 52, 53, 55, 57, 58, 58А, 59, 61, 63, 67, 67А, 69, 71, 73, 75, 76; Гагарин бұрылысы – 1, 1А, 1Б, 6, 8, 9, 10, 11, 11А, 12, 14; Базар Қилыбаев көшесі – 1/1, 1/2, 2/1, 2/2, 22, 23, 5/1, 5/2, 5/3, 5/4, 5/5, 5/6, 5/7, 5/8, 7/1, 7/2, 7/3, 7/4, 7/5, 7/6, 7/7, 8/1, 8/2, 9/1, 9/2, 9А, 9Б, 10/1, 10/2, 11, 11/1, 11/2, 12, 13, 13/1, 13/2, 14, 15/1, 15/2, 16, 17, 18, 19; Қаратау көшесі – 2, 3, 4, 5, 6, 8, 9, 10, 12, 13, 14, 15, 15А, 16, 16А, 17, 18, 20, 21, 21А, 22, 23, 24, 26, 27, 28, 29, 30, 31, 32, 34, 36, 37, 38, 39/1, 39/2, 39А, 39Б, 40, 41/1, 41/2, 41А, 42, 43/1, 43/2, 43А, 44, 45, 46, 47, 48, 50, 52, 56, 58, 60, 62, 64, 66, 68, 70; Әлия Молдағұлова көшесі – 1, 2, 3, 4; Мәншүк Мәметова көшесі – 1/1, 1/2, 2/1, 2/2, 2/3, 3/1, 3/2, 3/3, 3/4, 4/1, 4/2, 6; Бәйтерек көшесі – 1, 1А, 5, 7, 13; Мұқағали Мақатаев көшесі – 3, 4, 5, 6, 9, 10, 11, 13, 14, 19, 20; Төрткүл көшесі – 7, 19; Ақсай көшесі – 2/1, 2/2, 2/3, 2/4, 2/5, 2/6, 2/7, 2/8, 2/9, 2/10, 2/11, 2/12, 2/13, 2/14, 2/15, 2/16, 2/17, 2/18, 3, 7, 17, 19, 25, 27, 29; Қараөзек көшесі – 1, 3, 5, 11, 13, 31А; Ақсу көшесі – 1А, 3, 7; Көктерек көшесі – 1, 2, 3, 4, 5, 6.</w:t>
      </w:r>
    </w:p>
    <w:bookmarkEnd w:id="41"/>
    <w:bookmarkStart w:name="z9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167 сайлау учаскесі</w:t>
      </w:r>
    </w:p>
    <w:bookmarkEnd w:id="42"/>
    <w:bookmarkStart w:name="z9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Аса ауылы, Абай көшесі, 102, "Жамбыл облысы, Жамбыл ауданы әкімдігінің мәдениет және тілдерді дамыту бөлімінің "Аудандық мәдениет үйі" коммуналдық мемлекеттік қазыналық кәсіпорынының ғимараты.</w:t>
      </w:r>
    </w:p>
    <w:bookmarkEnd w:id="43"/>
    <w:bookmarkStart w:name="z9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Аса ауылы, Абай көшесі – 36, 38, 40, 42, 44, 48, 50, 52, 56, 60А, 70, 74А, 86, 88, 89, 90, 91, 92, 93, 95, 95Б, 100, 101, 102Д, 103А, 105, 107, 109, 110, 112, 113, 115/1, 115/2, 115/4, 117/1, 117/2, 119/1, 119/2, 119/3, 125/1, 125/2, 133, 135, 137, 139, 143, 145, 147, 149, 151, 153, 161/1, 161/2, 163, 165/1, 165/2, 169, 169Б, 175, 177, 179, 181, 185, 191, 193, 197, 201, 203, 205, 207, 209; Абай 6-бұрылысы – 3, 4, 6, 7, 13, 14А, 15, 18, 20, 21; Төле би көшесі – 114, 116, 118/1, 118/2, 120/1, 120/2, 122/1, 122/2, 124/1, 124/2, 126, 128, 130, 132, 134, 136, 138, 140, 141, 142, 143, 144, 145, 146, 147, 148, 149, 150, 151, 152, 153, 154, 155, 155А, 156, 157, 158/1, 158/2, 159, 160/1, 160/2, 161, 162, 163, 164, 165, 166, 167, 168, 169, 170, 171, 172, 173, 174/1, 174/2, 175, 176, 177, 178/1, 178/2, 178А, 178Б, 179, 180, 181, 183, 184, 185, 186, 187, 189, 190, 190А, 191, 193, 195, 197, 199, 201, 203, 205, 209, 211, 213, 215, 217, 218, 220; Бауыржан Момышұлы көшесі – 40, 41, 42, 43, 44, 45, 46, 47, 48, 49, 50, 51, 52, 53, 54, 55, 56, 57, 58, 59, 60, 61, 61А, 62, 63, 64, 66, 67, 68, 69, 70, 71, 72, 74, 75, 76, 77, 78, 79, 81, 81А, 82, 84, 85, 86, 87, 88, 89, 90, 91, 92, 93, 94, 95, 96, 97, 98, 98А, 99, 100, 101, 102, 103, 104, 105, 106, 107, 108, 109, 110, 111, 112, 113, 114, 115, 116, 117, 118, 119, 120, 121, 122, 123, 124, 125, 126, 127, 128, 129, 130/1, 130/2, 134/1, 134/2, 136, 138, 140; Жетітөбе көшесі – 42, 46, 47, 48, 49, 50, 51, 52, 54, 55, 56, 57, 58, 59, 61, 62, 63, 64, 64А, 65, 67, 68, 68А, 68Б, 69/1, 69/2, 70, 72, 73, 74, 75, 76, 77, 78, 79, 80, 81/1, 81/2, 82, 83, 84, 85/1, 85/2, 86/1, 86/2, 86/5, 86А, 87/1, 87/2, 88, 88А, 89, 90, 90А, 91/1, 91/2, 91А, 92, 93А, 94, 95/1, 95/2, 95/3, 95/4, 95/5, 95/6, 96, 98, 99, 100, 101, 102, 103, 104, 105, 106, 107, 108, 109, 111, 112, 113, 114, 115, 116, 117, 118, 119, 121, 122, 123, 124, 125, 126, 127, 128, 129, 130, 130А, 131, 133, 135, 139, 141, 142, 143, 147, 151, 153, 157, 161, 163, 165, 167, 169, 171, 171А; Жетітөбе бұрылысы – 3, 5, 9, 15, 17; Шәмші Қалдаяқов көшесі – 1, 3, 3А, 4/1, 4/2, 6/1, 6/2, 7, 9, 10/1, 10/2, 11, 12/1, 12/2, 13, 14/1, 14/2, 15, 16/1, 16/2, 17, 18/1, 18/2, 19, 20/1, 20/2, 21, 22/1, 22/2, 23, 24/1, 24/2, 25, 26, 27, 28/1, 28/2, 29, 30/1, 30/2, 31, 32, 32/1, 32/2, 33, 34/1, 34/2, 35, 36/1, 36/2, 37, 39/1, 39/2, 40, 40А, 41/1, 41/2, 42, 42А, 43, 44/1, 44/2, 44А, 44Б, 46, 47, 47/1, 47/2, 48/1, 48/2, 48А, 49, 51, 52/1, 52/2, 53/1, 53/2, 55/1, 55/2, 57/1, 57/2; Ыбырай Алтынсарин көшесі – 1/1, 1/2, 2/1, 2/2, 2/3, 2/4, 2/5, 2/6, 2/7, 2/8, 2А/1, 2А/2, 3/1, 3/2, 4, 4/1, 4/2, 4/3, 4/4, 4/5, 4/6, 4/7, 4/8, 5/1, 5/2, 6/1, 6/2, 6/3, 6/4, 6/5, 6/6, 6/7, 6/8, 6А, 7, 8/1, 8/2, 10/1, 10/2, 12/1, 12/2, 14/1, 14/2, 16/1, 16/2, 18/1, 18/2, 21/1, 21/2, 22/1, 22/2, 23/1, 23/2, 24/1, 24/2, 25/1, 25/2, 26/1, 26/2, 27/1, 27/2, 27А, 28, 29, 30, 32, 33/1, 33/2, 34, 35, 36/1, 36/2, 36А, 37, 38/1, 38/2, 39, 41, 42/1, 42/2, 43, 44/1, 44/2, 45, 46/1, 46/2, 48/1, 48/2, 49, 50/1, 50/2, 52/1, 52/2, 54/1, 54/2, 54/3, 54А/1, 54А/2, 56, 57, 58, 59, 60, 61, 62, 63, 64, 66, 68, 70,72, 74, 76, 78, 80, 82, 84; Ыбырай Алтынсарин 1-бұрылысы – 1, 2, 3, 4, 5, 6, 8, 9, 10, 11, 12, 14, 15, 16, 17, 18, 19, 20; Ақжар көшесі – 1, 3, 5, 7, 9, 15, 17, 24; Самал көшесі – 18/1, 18/2, 20/1, 20/2, 22/1, 22/2, 24/1, 24/2; Көктем көшесі – 1, 2, 3, 4, 5, 6, 33/1, 33/2, 35/1, 35/2, 36/1, 36/2, 37, 37А; Айдарлы көшесі – 27/1, 27/2, 29/1, 29/2; Тұрар Рысқұлов көшесі – 1/1, 1/2, 2, 3, 5, 6, 7, 8, 9, 11/1, 11/2, 12, 13/1, 13/2, 14, 15/1, 15/2, 17/1, 17/2, 18, 19/1, 19/2, 20, 21/1, 21/2, 22, 23/1, 23/2, 24, 25/1, 25/2, 27/1, 27/2, 29/1, 29/2, 31/1, 31/2, 33/1, 33/2, 35/1, 35/2, 37/1, 37/2, 39, 41/1, 41/2, 43/1, 43/2, 45/1, 45/2; Керімбек Шманов көшесі – 1, 2/1, 2/2, 3, 4/1, 4/2, 5, 6/1, 6/2, 7, 8/1, 8/2, 10/1, 10/2, 10/3, 11, 14/1, 14/2, 14/3, 15, 16/1, 16/2, 16/3, 17, 18/1, 18/2, 20/1, 20/2, 22/1, 22/2, 24/1, 24/2, 26/1, 26/2, 28/1, 28/2, 28А, 30/1, 30/2, 30/3, 32/1, 32/2, 32/3, 34/1, 34/2, 34/3, 36/1, 36/2, 36/3, 38/1, 38/2, 38/3, 40/1, 40/2, 40/3, 42/1, 42/2, 42/3, 44, 46/1, 46/2, 48/1, 48/2, 50/1, 50/2, 52/1, 52/2, 54/1, 54/2, 56/1, 56/2, 58/1, 60/1, 60/2, 64/1, 64/2, 68, 71, 72; Бірлік көшесі – 1, 1А, 2, 5; Аменгелді Иманов көшесі – 1, 2, 3, 4/1, 4/2, 5, 6, 7/1, 7/2, 9/1, 9/2, 10/1, 10/2, 12; Береке көшесі – 1, 3, 5/1, 5/2, 6, 7, 8, 9, 11, 12, 12А; Лашын көшесі –1А, 1Б, 2, 2А, 3, 4, 9, 11, 14; Достық көшесі – 1, 2, 3, 4, 6, 8, 11; Жібек жолы көшесі – 1, 2, 3, 4, 6, 7, 8, 9, 10, 11, 12, 22, 24.</w:t>
      </w:r>
    </w:p>
    <w:bookmarkEnd w:id="44"/>
    <w:bookmarkStart w:name="z9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168 сайлау учаскесі</w:t>
      </w:r>
    </w:p>
    <w:bookmarkEnd w:id="45"/>
    <w:bookmarkStart w:name="z9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Аса ауылы, Төле би көшесі, 106Б, "Жамбыл облысы әкімдігінің дене шынықтыру және спорт басқармасының Жамбыл ауданындағы №12 балалар-жасөспірімдер спорт мектебі" коммуналдық мемлекеттік мекемесінің ғимараты.</w:t>
      </w:r>
    </w:p>
    <w:bookmarkEnd w:id="46"/>
    <w:bookmarkStart w:name="z9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Аса ауылы, Төле би көшесі – 80, 82, 84, 86, 88, 90, 92, 94, 96, 98, 100, 100А, 102, 103, 104, 105, 107, 108/1, 108/3, 109, 110, 110А, 110Б, 111, 112, 113, 115, 155А, 117, 119, 121, 123, 125, 127, 129, 131, 133, 135, 137, 139, 139А; Бауыржан Момышұлы көшесі – 1, 1А, 2, 3, 4, 5, 6, 7, 8, 9, 9А, 10, 11, 12, 13, 14, 16, 17, 18, 19, 20, 21, 22, 23, 24, 25, 26, 27, 28, 29, 30, 31, 32, 33, 34, 35, 36, 37, 38, 39; Жетітөбе көшесі – 1, 4, 5, 6, 7, 8, 9, 10, 11, 12, 13, 14, 15, 16, 17, 18, 19, 20, 21, 22, 23, 24, 25, 26, 27, 28, 29, 3, 30, 30А, 31, 32/1, 32/2, 32А, 33, 34, 35, 36, 37, 38, 39, 40, 41, 43, 45; Түгелбай көшесі – 1, 2, 3, 4/1, 4/2, 6А, 12/1, 12/2, 13; Кемелбек Жүнісов көшесі – 1, 2, 3, 4, 5, 6, 8, 10; Сәкен Сейфуллин көшесі – 1, 3А, 4, 5, 6, 6А, 7, 8, 8А, 9, 9А, 9Б, 10, 10А, 12, 12А, 14, 16, 17, 18, 18А, 19, 19А, 21, 22, 26, 27, 28, 28А, 30, 32, 33, 36, 37А, 38, 39, 39А, 40, 41, 42, 42А, 43, 44, 45, 47, 48, 49А, 50, 51, 52, 53, 54, 55, 56, 57, 58, 60, 61, 64, 68, 75, 77; Алаш көшесі – 3, 5, 13, 19, 21, 27, 29, 31, 33, 37, 39, 41, 43, 45, 47, 49, 51, 53, 57, 63, 69, 71, 73; Шоқан Уәлиханов көшесі – 1, 2, 3, 4, 6, 7, 9, 10, 11, 13, 22, 26, 29, 30, 30А, 30Б, 34, 36, 38, 39, 40, 42, 43, 43А, 44, 46; Дінмұхамед Қонаев көшесі – 2, 4, 6, 8, 10, 12, 16, 18, 20, 22; Мұхтар Әуезов көшесі – 1, 2, 3/1, 3/3, 3/4, 3/5, 3/7, 3/8, 4, 5/1, 5/2, 5/3, 5/4, 5/5, 5/6, 5/7, 5/8, 6, 7/1, 7/2, 7/3, 7/4, 7/5, 7/6, 7/7, 7/8, 8, 9/1, 9/2, 9/3, 9/4, 9/5, 9/6, 9/7, 9/8, 10/1, 10/2, 12/1, 12/2, 12/3, 12/4, 12/5, 12/6, 12/7, 12/8, 14/1, 14/2, 14/3, 14/4, 14/5, 14/6, 14/7, 14/8, 16/1, 16/2, 16/3, 16/4, 16/5, 16/6, 16/7, 16/8, 18/1, 18/2, 18/3, 18/4, 18/5, 18/6, 18/7, 18/8, 20/1, 20/2, 20/3, 20/4, 20/5, 20/6, 20/7, 20/8, 22/1, 22/2, 22/3, 22/4, 22/5, 22/6, 22/7, 22/8, 24; Қойгелді көшесі – 1, 1А, 1Б, 2/1, 2/2, 5, 7, 9, 9А, 15, 15А, 18, 24, 35, 42, 43, 45, 49, 51, 51А, 51В, 53, 53Б, 55, 61, 65, 69, 73, 77; Қойгелді бұрылысы – 3, 12, 12А; Темір жол көшесі – 1, 1/1, 1/2, 1/3, 1/4, 1/6, 1/7, 1/8, 2/1, 2/1, 2/2, 2/3, 2/4, 2/5, 2/6, 2/7, 2/8, 2А, 3, 4/1, 4/2, 5, 6/1, 6/2, 7, 8/1, 8/2, 9/1, 9/2, 10/1, 10/2, 11/1, 11/2, 12/1, 12/2, 13/1, 13/2, 15/1, 15/2, 17, 18/1, 18/2, 18/3, 19, 20/1, 20/2, 20/3, 21, 23, 24/1, 24/2, 25, 26/1, 26/2, 27/1, 27/2, 28, 29, 31, 35, 37, 39, 40, 41, 43, 45, 47, 49, 51, 53, 55/1, 55/2, 57/1, 57/2, 59, 59А, 59Б, 61, 65; Ғани Мұратбаев көшесі – 1, 2, 2А, 3, 3А, 3Б, 3Г, 3Д, 4, 6, 6А, 7/1, 7/2, 8, 9, 10, 11, 12, 13, 14, 15А, 17, 18, 19, 20, 23, 24, 24А, 25, 27, 29, 35, 36, 38, 41, 42, 48, 50, 59, 65, 68; Желтоқсан көшесі – 2, 3, 4, 5, 6А, 7, 10, 21, 21А, 22, 23, 25, 26, 27, 33, 35, 37, 39, 48; Тәуелсіздік көшесі – 2, 4, 6, 7, 9, 10, 12, 13, 14, 15, 16, 18, 19, 22, 23, 24, 25, 32, 36, 40, 44; Көкой көшесі – 1, 2А, 3, 4, 4А, 4Б, 5, 6, 7, 8, 9, 11, 12, 12А, 12Б, 13, 14, 15, 16, 17А, 18, 19/1, 19/2, 20А, 21, 24, 24А, 25, 27, 31, 33, 38, 42, 48А, 59; Қайнар көшесі – 3А, 5; Пионерлагерь көшесі – 1/1, 1/2, 2/1, 2/2, 3/1, 3/2, 4;</w:t>
      </w:r>
    </w:p>
    <w:bookmarkEnd w:id="47"/>
    <w:bookmarkStart w:name="z9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Рахат ауылы, Сейдахмет Айдаров көшесі – 1, 1А, 2/1, 2/2, 3, 4/1, 4/2, 5, 6/1, 6/2, 7, 8/1, 8/2, 9, 11, 12, 13, 14/1, 14/2, 15, 16/1, 16/2, 17, 18, 19, 20, 21А; Ақын Жақсылықов көшесі – 1, 2, 3, 4, 5, 6, 7, 8, 9, 10, 11, 12, 13, 14, 15, 15А, 16, 17, 18, 19, 20, 21, 22, 23, 24, 25, 26, 27, 28, 30; Көпбосын Оспанқұлов көшесі – 1, 3, 4, 6, 8, 10, 11, 13; Гагарин көшесі – 1, 2, 3, 4, 6, 7, 8/1, 8/2, 8/2, 9, 9А, 10, 11, 11А, 17/1, 17/2, 17/3, 17/4, 17А, 25.</w:t>
      </w:r>
    </w:p>
    <w:bookmarkEnd w:id="48"/>
    <w:bookmarkStart w:name="z9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169 сайлау учаскесі</w:t>
      </w:r>
    </w:p>
    <w:bookmarkEnd w:id="49"/>
    <w:bookmarkStart w:name="z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Бірлесу-Еңбек ауылы, Абай көшесі, 61, Жамбыл облысы Жамбыл ауданы әкімдігінің мәдениет және тілдерді дамыту бөлімінің "Аудандық мәдениет үйі" коммуналдық мемлекеттік қазыналық кәсіпорыны Бірлесу-Еңбек ауылдық клубының ғимараты.</w:t>
      </w:r>
    </w:p>
    <w:bookmarkEnd w:id="50"/>
    <w:bookmarkStart w:name="z9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Бірлесу-Еңбек ауылының аумағы.</w:t>
      </w:r>
    </w:p>
    <w:bookmarkEnd w:id="51"/>
    <w:bookmarkStart w:name="z10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№170 сайлау учаскесі</w:t>
      </w:r>
    </w:p>
    <w:bookmarkEnd w:id="52"/>
    <w:bookmarkStart w:name="z10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Шоқай ауылы, Дербісәлі Байғазиев көшесі, 36Б, Жамбыл облысы Жамбыл ауданы әкімдігінің мәдениет және тілдерді дамыту бөлімінің "Аудандық мәдениет үйі" коммуналдық мемлекеттік қазыналық кәсіпорыны Шоқай ауылдық клубының ғимараты.</w:t>
      </w:r>
    </w:p>
    <w:bookmarkEnd w:id="53"/>
    <w:bookmarkStart w:name="z10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Шоқай ауылының аумағы.</w:t>
      </w:r>
    </w:p>
    <w:bookmarkEnd w:id="54"/>
    <w:bookmarkStart w:name="z10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171 сайлау учаскесі</w:t>
      </w:r>
    </w:p>
    <w:bookmarkEnd w:id="55"/>
    <w:bookmarkStart w:name="z10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Құмтиын ауылы, Салем Смайылұлы көшесі, 1Г, "Жамбыл облысы білім басқармасының Жамбыл ауданы бойынша білім бөлімінің № 2 орта мектебі" коммуналдық мемлекеттік мекемесінің ғимараты.</w:t>
      </w:r>
    </w:p>
    <w:bookmarkEnd w:id="56"/>
    <w:bookmarkStart w:name="z10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Құмтиын ауылының аумағы.</w:t>
      </w:r>
    </w:p>
    <w:bookmarkEnd w:id="57"/>
    <w:bookmarkStart w:name="z10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172 сайлау учаскесі</w:t>
      </w:r>
    </w:p>
    <w:bookmarkEnd w:id="58"/>
    <w:bookmarkStart w:name="z10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Қаракемер ауылы, Көшербай Асанұлы, 23, Жамбыл облысы Жамбыл ауданы әкімдігінің мәдениет және тілдерді дамыту бөлімінің "Аудандық мәдениет үйі" коммуналдық мемлекеттік қазыналық кәсіпорыны Қаракемер ауылдық клубының ғимараты.</w:t>
      </w:r>
    </w:p>
    <w:bookmarkEnd w:id="59"/>
    <w:bookmarkStart w:name="z10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Қаракемер ауылының аумағы, Сеңгірбай елді мекені.</w:t>
      </w:r>
    </w:p>
    <w:bookmarkEnd w:id="60"/>
    <w:bookmarkStart w:name="z10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173 сайлау учаскесі</w:t>
      </w:r>
    </w:p>
    <w:bookmarkEnd w:id="61"/>
    <w:bookmarkStart w:name="z11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Тастөбе ауылы, Тұрар Рысқұлов көшесі, 24, Жамбыл облысы Жамбыл ауданы әкімдігінің мәдениет және тілдерді дамыту бөлімінің "Аудандық мәдениет үйі" коммуналдық мемлекеттік қазыналық кәсіпорыны Тастөбе ауылдық клубының ғимараты.</w:t>
      </w:r>
    </w:p>
    <w:bookmarkEnd w:id="62"/>
    <w:bookmarkStart w:name="z11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Тастөбе, Көлқайнар ауылдарының аумағы.</w:t>
      </w:r>
    </w:p>
    <w:bookmarkEnd w:id="63"/>
    <w:bookmarkStart w:name="z11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№174 сайлау учаскесі</w:t>
      </w:r>
    </w:p>
    <w:bookmarkEnd w:id="64"/>
    <w:bookmarkStart w:name="z11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Еңбек ауылы, Дінмұхамед Қонаев көшесі, 1/А, "Жамбыл облысы білім басқармасының Жамбыл ауданы бойынша білім бөлімінің Еңбек орта мектебі" коммуналдық мемлекеттік мекемесінің ғимараты.</w:t>
      </w:r>
    </w:p>
    <w:bookmarkEnd w:id="65"/>
    <w:bookmarkStart w:name="z11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Еңбек ауылының аумағы, 27 разъезд.</w:t>
      </w:r>
    </w:p>
    <w:bookmarkEnd w:id="66"/>
    <w:bookmarkStart w:name="z11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175 сайлау учаскесі</w:t>
      </w:r>
    </w:p>
    <w:bookmarkEnd w:id="67"/>
    <w:bookmarkStart w:name="z11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Жамбыл ауылы, Ақтөбе көшесі, 2Г, "Жамбыл облысы білім басқармасының Жамбыл ауданы бойынша білім бөлімінің Жамбыл атындағы орта мектебі" коммуналдық мемлекеттік мекемесінің ғимараты.</w:t>
      </w:r>
    </w:p>
    <w:bookmarkEnd w:id="68"/>
    <w:bookmarkStart w:name="z11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Жамбыл, Қостөбе ауылдарының аумағы.</w:t>
      </w:r>
    </w:p>
    <w:bookmarkEnd w:id="69"/>
    <w:bookmarkStart w:name="z11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176 сайлау учаскесі</w:t>
      </w:r>
    </w:p>
    <w:bookmarkEnd w:id="70"/>
    <w:bookmarkStart w:name="z11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Ащыбұлақ ауылы, Ислам ағай көшесі, 36, Жамбыл облысы Жамбыл ауданы әкімдігінің мәдениет және тілдерді дамыту бөлімінің "Аудандық мәдениет үйі" коммуналдық мемлекеттік қазыналық кәсіпорынының Ащыбұлақ ауылдық клубы ғимараты.</w:t>
      </w:r>
    </w:p>
    <w:bookmarkEnd w:id="71"/>
    <w:bookmarkStart w:name="z12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Ащыбұлақ, Шайдана ауылдарының аумағы, Көделі және Мойынқұм мал жайылымдары.</w:t>
      </w:r>
    </w:p>
    <w:bookmarkEnd w:id="72"/>
    <w:bookmarkStart w:name="z12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177 сайлау учаскесі</w:t>
      </w:r>
    </w:p>
    <w:bookmarkEnd w:id="73"/>
    <w:bookmarkStart w:name="z12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Өрнек ауылы, Бекпенбет Әбілдаұлы көшесі, 37, Жамбыл облысы Жамбыл ауданы әкімдігінің мәдениет және тілдерді дамыту бөлімінің "Аудандық мәдениет үйі" коммуналдық мемлекеттік қазыналық кәсіпорыны Өрнек ауылдық клубының ғимараты.</w:t>
      </w:r>
    </w:p>
    <w:bookmarkEnd w:id="74"/>
    <w:bookmarkStart w:name="z12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Өрнек ауылының аумағы, Жұма стансасы.</w:t>
      </w:r>
    </w:p>
    <w:bookmarkEnd w:id="75"/>
    <w:bookmarkStart w:name="z12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178 сайлау учаскесі</w:t>
      </w:r>
    </w:p>
    <w:bookmarkEnd w:id="76"/>
    <w:bookmarkStart w:name="z12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Ерназар ауылы, Ақшуақ ана көшесі, 45, Жамбыл облысы Жамбыл ауданы әкімдігінің мәдениет және тілдерді дамыту бөлімінің "Аудандық мәдениет үйі" коммуналдық мемлекеттік қазыналық кәсіпорыны Ерназар ауылдық клубының ғимараты.</w:t>
      </w:r>
    </w:p>
    <w:bookmarkEnd w:id="77"/>
    <w:bookmarkStart w:name="z12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Ерназар ауылының аумағы.</w:t>
      </w:r>
    </w:p>
    <w:bookmarkEnd w:id="78"/>
    <w:bookmarkStart w:name="z12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179 сайлау учаскесі</w:t>
      </w:r>
    </w:p>
    <w:bookmarkEnd w:id="79"/>
    <w:bookmarkStart w:name="z12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Тоғызтарау ауылы, Жамбыл көшесі, 3В, Жамбыл облысы Жамбыл ауданы әкімдігінің мәдениет және тілдерді дамыту бөлімінің "Аудандық мәдениет үйі" коммуналдық мемлекеттік қазыналық кәсіпорыны Тоғызтарау ауылдық клубының ғимараты.</w:t>
      </w:r>
    </w:p>
    <w:bookmarkEnd w:id="80"/>
    <w:bookmarkStart w:name="z12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Тоғызтарау, Жаңаөткел, Құмсуат ауылдарының аумағы.</w:t>
      </w:r>
    </w:p>
    <w:bookmarkEnd w:id="81"/>
    <w:bookmarkStart w:name="z13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471 сайлау учаскесі</w:t>
      </w:r>
    </w:p>
    <w:bookmarkEnd w:id="82"/>
    <w:bookmarkStart w:name="z13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Гродеково ауылы, Ақжол көшесі, 88В, Жамбыл облысы Жамбыл ауданы әкімдігінің мәдениет және тілдерді дамыту бөлімінің "Аудандық мәдениет үйі" коммуналдық мемлекеттік қазыналық кәсіпорыны Гродиково ауылдық Мәдениет үйінің ғимараты.</w:t>
      </w:r>
    </w:p>
    <w:bookmarkEnd w:id="83"/>
    <w:bookmarkStart w:name="z13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Гродеково ауылы, Ақжол көшесі – 1, 3, 5, 7, 9, 11, 11А, 13, 13А, 15, 17, 19, 21, 23, 25, 27, 29, 31, 33, 35, 37, 39, 41, 43, 45, 47, 49, 51, 53, 55, 57, 59, 61, 63, 65, 67, 69, 71, 73, 75, 77, 79, 81, 83, 85, 87, 89, 91, 93, 95, 97, 99, 101, 101А, 103, 105, 107, 109, 111, 113, 115, 117, 119, 121, 123, 125, 125А, 125В, 127, 129, 131, 133, 135, 137, 139, 141, 143, 145, 147, 149, 151, 153, 155, 157, 159, 161, 161А, 163, 165, 167, 167А, 169, 171, 173, 175, 177, 179, 181, 183, 185, 187, 189, 191, 193, 195, 197, 199, 201, 203, 205, 207, 209, 211, 213, 215, 217, 219, 219А, 219В, 219Д, 219/1, 219/2, 219/3, 219/4, 219/5, 219/6, 219/7, 221, 223, 225, 227, 229, 231, 233, 235, 237, 239, 241, 243, 245, 247, 249, 251, 253, 255, 257, 259, 261, 263, 265, 267, 269, 2, 2А, 4, 6, 8, 10, 12, 14, 16, 18, 20, 22, 24, 26, 28, 30, 32, 34, 36, 38, 40, 42, 44, 46, 48, 50, 52, 54, 56, 58, 60, 62, 64, 66, 68, 70, 72, 74, 76, 78, 80, 82, 84, 86, 88, 90, 92, 94, 96, 98, 100, 102, 104, 106, 108, 108А, 110, 112, 114, 116, 118, 120, 122, 124, 126, 128, 130, 132, 134, 134А, 136, 138, 140, 142, 144, 146, 148, 148А, 148Б, 150, 152, 152А, 154, 156, 158, 160, 162, 164, 166, 168, 170, 172, 174, 176, 178, 180, 182, 184, 186, 188, 190, 192, 194, 196, 198, 200, 202, 204, 206, 208, 210, 212, 214, 216, 218, 220, 222, 224, 226, 228, 230, 232, 234, 236, 238, 240, 242, 244, 246, 248, 250, 252, 254, 256, 258, 260, 260А, 260Б; Базарбай Олжабаев көшесі - 1, 1А, 2, 2А, 4, 5А, 6, 7, 8, 9, 10, 11, 12, 13, 14, 15, 16, 17, 18, 19, 21, 22, 23, 24, 24А, 25, 26, 27, 28, 29, 30, 31, 32, 33, 34, 35, 36, 37, 38, 39, 40, 41, 42, 43, 44, 45, 46, 47, 48, 49, 50, 51, 52, 53, 54, 55, 56, 57, 58, 59, 60, 61, 62, 64, 65, 66, 67, 68, 69, 70, 71, 72, 74, 76, 78, 80, 82, 84, 86, 88, 90, 92, 94, 96, 98, 100, 102, 104, 106, 108, 110, 112; Талас көшесі - 1, 3, 5, 7, 9, 11, 13, 15, 17, 19, 21, 21А, 23, 25, 27, 29, 31, 33, 35, 37, 39, 41, 43, 45, 47, 49, 51, 53, 55, 57, 59, 61, 63, 65, 67, 69, 71, 73, 75, 77, 79, 81, 83, 85, 87, 89, 91, 2, 4, 6, 8, 10, 12, 14, 16, 18, 20, 22, 24, 26, 28, 30, 32, 34, 36, 38, 40, 42, 44, 46, 48, 50, 52, 54, 56, 58, 60, 62, 64, 66, 68, 70, 72, 74, 76, 78, 80; Жиделі көшесі - 46А, 86, 94, 102, 104, 106, 110, 118; Арнольд Костянкин көшесі - 1, 3, 5, 7, 9, 11, 13, 15, 17, 19, 19А, 21, 23, 25, 27, 27/1, 27/2, 27/3, 27/4, 27/5, 27/6, 27/7, 29, 31, 33, 35, 37, 39, 41, 43, 45, 47, 49, 51, 53, 55, 57, 59, 61, 61А, 63, 65, 67, 69, 71, 73, 75, 77, 79, 81, 83, 85, 87, 89, 91, 93, 95, 97, 99, 99А, 101, 103, 105, 107, 109, 111, 113, 115, 117, 119, 2, 4, 6, 8, 10, 12, 14, 16, 18, 20, 22, 24, 26, 28, 30, 32, 32А, 34, 36, 38, 40, 42, 44, 46, 48, 50, 52, 54, 56, 58, 60, 62, 64, 66, 68, 70, 72; Ақдала көшесі - 2, 2А, 3, 4, 6, 7, 8, 10, 11, 11А, 15, 22, 24.</w:t>
      </w:r>
    </w:p>
    <w:bookmarkEnd w:id="84"/>
    <w:bookmarkStart w:name="z13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472 сайлау учаскесі</w:t>
      </w:r>
    </w:p>
    <w:bookmarkEnd w:id="85"/>
    <w:bookmarkStart w:name="z13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Жалпақтөбе ауылы, Жалпақтөбе көшесі, 161Д, "Жамбыл облысы, Жамбыл ауданы Полатқосшы ауылдық округі әкімі аппараты" коммуналдық мемлекеттік мекемесі Жалпақтөбе ауылдық мәдениет үйінің ғимараты.</w:t>
      </w:r>
    </w:p>
    <w:bookmarkEnd w:id="86"/>
    <w:bookmarkStart w:name="z13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Патыш Юнусова көшесі - 1, 2, 3, 4, 5, 5, 6, 7, 8, 8А, 9, 11, 12, 13, 14, 15, 16, 17, 18, 19, 20, 21, 22, 23, 24, 25, 26, 27, 28, 29, 30, 31, 32, 33, 34, 35, 36, 37, 38, 39, 40, 41, 42, 43, 44, 45, 46, 47, 48, 49, 50, 51, 52, 53, 54, 55, 56, 57, 59, 60, 61, 62, 62, 63, 64, 65, 66, 67, 69, 71, 72, 73, 73, 75, 77, 79, 81, 82, 85, 87, 89, 91, 93, 93, 95, 1Б, 18А, 34А, 48Б, 48В, 63А, 65А, 69A, 81А, 83А, 85А, 69Б, 14А, 12А, 18Б, 2А, 46А, 4А, 50А, 51А, 67А, 71А, 71Б, 8А, 8Б; Касым Марасулов көшесі - 2, 3, 4, 5, 6, 7, 8, 9, 10, 11, 12, 13, 14, 14, 15, 16, 17, 19, 20, 21, 13, 13, 3Б, 3В, 10Б, 9А, 10А, 12А, 16Б, 1В, 5 Б, 8А, 9А, 9Б; Магазы Масанчи көшесі - 1, 2, 3, 4, 5, 6, 7, 8, 9, 10, 11, 12, 13, 14, 15, 16, 17, 18, 19, 22, 23, 24, 26, 27, 29, 30, 31, 32, 33, 34, 35, 36, 37, 38, 39, 41, 42, 43, 44, 45, 46, 47, 48, 49, 50, 51, 52, 53, 54, 55, 56, 57, 59, 61, 63, 65, 67, 69, 71, 73, 75, 77, 83, 85, 87, 83А, 85А, 20А, 21А, 25А, 26А, 26Б, 29А, 33А, 73А; Юнчи көшесі - 3/14, 5, 5, 7, 7/1, 8, 9, 10, 11, 12, 14, 15, 17, 18, 19, 20, 21, 22, 23, 24, 5А, 2, 13А, 1А, 19Б, 4В, 4А, 6А; Достық көшесі - 1, 8, 8А, 9А; Міртай Бейсалиев көшесі - 5, 14; Искандер Мусаев көшесі - 2, 4, 14; Бастау көшесі - 3, 7, 13, 14, 15, 19; Мансуз Ванахун көшесі - 1, 3, 4, 5, 6, 7, 8, 9, 10, 11, 12, 13, 14, 15, 15, 17, 18, 20, 21, 22, 23, 23, 24, 25, 29, 31, 35, 6А, 12А, 2А, 17Б, 25А, 2А, 3А; Ясыр Шывазы көшесі - 1, 2, 3, 4, 5, 6, 7, 8, 9, 10, 11, 14, 15, 16, 17, 17, 19, 20, 21, 23, 24, 25, 26, 26, 28, 29, 32, 3А, 18А, 9А, 20А, 26А, 12А, 16А, 29А, 31А; Талас көшесі - 2, 2А, 2Б, 8, 10, 12, 14, 16, 18; Тараз көшесі - 1, 2, 3, 4, 6, 7, 8, 9, 10, 11, 13, 14, 15, 16, 17, 18, 19, 20, 21, 22, 23, 24, 25, 26, 27, 28, 30, 31, 32, 33, 35, 36, 38, 40, 42, 44, 46, 9А; Жікіл көшесі - 3, 5, 14, 15, 16, 1А, 5А; Шәмші Қалдаяқов көшесі - 1, 4, 5, 7, 7, 9, 11, 13, 15, 17, 19, 20, 21, 21, 22, 24, 25, 26, 27, 28, 29, 30, 31, 32, 33, 34, 35, 36, 38, 41, 43, 44, 45, 46, 47, 48, 50, 52, 53, 54, 55, 56, 57, 58, 59, 60, 61, 62, 63, 64, 65, 66, 68, 36А, 41А, 43А, 11А, 20А, 20Б, 28А, 53Б, 56А; Ақыртас көшесі - 1, 2А, 2Б, 3/1, 3/2, 4, 7, 9, 10; Қарой көшесі - 1, 2, 3, 4, 5, 6, 7, 8, 9, 10, 11, 12, 13, 15, 16, 17, 18, 20, 21, 22, 24, 26, 27, 28, 32, 26А, 19А; Бірлік көшесі - 1, 4, 5, 6, 8, 11, 15; Шиелі көшесі - 1; Мыңбұлақ көшесі - 1, 4; Родниковая көшесі - 1, 4; Искак Сулейманов көшесі - 1, 1Б, 4, 18, 18А, 19, 20, 20А, 22, 29; Искак Сулейманов 1-бұрылсы - 6, 8, 9, 5, 15, 15А, 19, 11, 10; Искак Сулейманов 2-бұрылыс – 12Б, 18, 29, 4, 4А, 5, 7, 8, 10, 21, 3, 34, 9, 38; Искак Сулейманов 3-бұрылысы - 25, 37, 29, 31; Қыршынды учаскесі - 1, 2, 3, 4, 5, 6.</w:t>
      </w:r>
    </w:p>
    <w:bookmarkEnd w:id="87"/>
    <w:bookmarkStart w:name="z13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507 сайлау учаскесі</w:t>
      </w:r>
    </w:p>
    <w:bookmarkEnd w:id="88"/>
    <w:bookmarkStart w:name="z13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Жамбыл ауданы, Бектөбе ауылы, Жамбыл көшесі, 119, "Жамбыл облысы білім басқармасының Жамбыл ауданы бойынша білім бөлімінің Амангелді атындағы орта мектебі" коммуналдық мемлекеттік мекемесінің ғимараты.</w:t>
      </w:r>
    </w:p>
    <w:bookmarkEnd w:id="89"/>
    <w:bookmarkStart w:name="z13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Бектөбе ауылы, Жайлау көшесі – 1, 1А, 11, 14, 18, 19, 2Б, 20, 21, 23, 25, 26, 27, 29, 3, 36, 37, 4, 40, 41, 45, 46, 48, 49А, 5, 53, 54, 55, 56, 63, 8, 7; Сығанақ көшесі – 13, 14, 5, 1, 12, 12А, 15, 17, 20, 21, 24, 26, 30, 31, 31А, 32, 34, 36, 37, 38, 41, 43, 43А, 53, 55, 57, 6, 16; Керейхан көшесі – 11; Міржақып Дулатов көшесі – 28, 3А, 6А, 3, 33, 18, 24, 5, 9, 10, 11, 2, 22, 2А, 30, 34, 44, 50, 5А, 68, 1, 11, 14, 22, 2Б, 3А, 38А, 53, 55, 66, 72, 8, 91, 4А; Ақмешіт көшесі – 2Б, 15, 6, 8; Жаңа Бәйтерек – 19, 10, 102, 123, 126, 132, 14, 142, 144А, 15, 162, 1А, 22, 27, 28, 31, 34, 35, 36, 37, 55, 57, 61, 62, 63, 70, 76, 78, 91, 93, 94, 96, 115, 60, 21, 29, 3, 30, 42, 45, 47, 54, 55, 67, 68, 73, 75, 9, 69, 46, 50, 79, 85, 87, 180; Алатау көшесі – 109, 114, 118, 86; Хамит Ерғалиев көшесі – 1, 16, 38, 53, 55А, 67, 11, 14, 3, 35, 46, 57, 59, 69, 79, 50, 57, 2, 71, 42, 44, 81, 9, 18, 20, 22, 49, 5, 15, 9, 21, 23, 24, 33, 56, 6, 1А, 32, 34, 40, 51, 55, 75, 8; Бескен Абдраимов көшесі – 16А, 9, 21, 57А, 11А, 118, 12А, 13, 16, 1А, 20, 21А, 25, 25А, 28, 30, 38, 39, 4, 40, 44, 47, 47А, 48, 51, 51А, 52, 52А, 55, 55А, 57, 58, 66А, 62, 64, 65, 67, 69, 7, 71, 71А, 73, 73А, 75, 76, 76А, 77, 79, 8, 80, 82, 84, 87, 9А, 10, 20А, 46, 67А; Нарбай көшесі – 33, 9, 27, 32, 44, 52, 8, 19, 42, 1, 10, 11, 12, 13, 19, 15, 16, 18, 20, 22, 25, 28, 30, 31, 31А, 4, 46, 6, 7; Пірәлі Жолшыбеков көшесі – 23, 24, 63, 76, 10, 11, 12, 15, 16, 19, 22, 32, 39, 43А, 49, 57, 57А, 6, 61, 65, 74, 74А, 8, 13, 19, 3, 56; Сағынбек Юсупов көшесі – 79, 37, 100, 103А, 157, 166, 18, 19, 67, 71, 75, 78, 83, 84, 85А, 86, 88, 95, 96, 98, 102, 108, 153А, 159, 73, 92, 93, 99; Баласағұн көшесі – 129, 188, 26, 1, 106, 107, 116, 117, 118, 119, 119А, 120, 123, 125, 127, 134, 142, 147, 151, 152, 154, 155, 162, 175, 194, 198, 2, 200, 212, 3, 32, 41, 58, 7Б, 199В; Бектұрсын Құлжабаев көшесі – 80, 1Б, 1, 52, 52А, 73А, 86, 86А, 56А, 10, 11, 12, 13, 14, 15, 16, 17, 18, 19, 1А, 2, 20, 21, 22, 23, 24, 25, 26, 27, 28, 29, 2А, 3, 31, 32, 33, 35, 37, 38, 4, 40, 41, 43, 43А, 44, 45, 47, 49, 4А, 5, 50А, 55, 6, 68, 7, 71, 73, 74, 74А, 8А, 81, 69; Жайық көшесі – 25, 27, 3, 4, 5, 1, 15, 17, 21, 9; Ақыртас көшесі – 1А, 3; Ахмет Байтұрсынов көшесі – 8, 15, 21, 29; Аңырақай көшесі – 31, 38, 3, 23, 35, 39, 41, 7; Көктем көшесі – 11, 18, 4; Нұрлы жол көшесі – 11, 13, 15, 7, 9; Бескен Абдраимов бұрылысы – 10, 2, 5А, 18, 4, 7, 3, 8, 1; Бұлақ көшесі – 1, 2, 3, 4; Алтын Орда көшесі – 1, 2, 3, 4, 5, 6; Сарайшық көшесі – 1, 2, 3, 4; Қожа Ахмет Ясауи көшесі – 1, 2, 3, 4; Жаңа Байтерек 2 көшесі – 1, 2, 3, 4, 5, 6; Хусаин Егесінов көшесі – 1, 2, 3, 4. 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