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9258" w14:textId="e259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Қарой ауылдық округінің Пригородное ауылындағы бұрылыс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Қарой ауылдық округі әкімінің 2018 жылғы 24 желтоқсандағы № 69 шешімі. Жамбыл облысы Әділет департаментінде 2018 жылғы 29 желтоқсанда № 4085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облыстық ономастика комиссиясының 2018 жылғы 4 қыркүйектегі қорытындысы негізінде және тиісті аумақ халқының пікірін ескере отырып ауылдық округ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Қарой ауылдық округінің Пригородное ауылындағы бұрылыс атаулары өзгертілсін: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Клубная көшесінің 1-бұрылысы- Рауан көшесіне;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Клубная көшесінің 2-бұрылысы- Арай көшесіне;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Клубная көшесінің 3-бұрылысы- Шапағат көшесіне;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Терешкова көшесінің 2-бұрылысы- Ақбұлақ көшесіне;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ҚСР-не 50 жыл бұрылысы-Тәуелсіздік көшесіне.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Қарой ауылдық округі әкімінің орынбасары Г.О.Инкашеваға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Қарой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Тапжанов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