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ecc0" w14:textId="e07e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"Мүгедектерге арналған жұмыс орындарына квота белгілеу туралы" Жуалы ауданы әкімдігінің 2017 жылғы 13 наурыздағы № 65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әкімдігінің 2018 жылғы 14 маусымдағы № 355 қаулысы. Жамбыл облысы Әділет департаментінде 2018 жылғы 5 шілдеде № 3889 болып тіркелді. Күші жойылды - Жамбыл облысы Жуалы ауданы әкімдігінің 2022 жылғы 2 маусымдағы № 210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Жуалы ауданы әкімдігінің 02.06.2022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Құжаттың мәтінінде тұпнұсқаның пунктуациясы мен орфографиясы сақталған.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Жуалы ауданының әкімдігі 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"Мүгедектерге арналған жұмыс орындарына квота белгілеу туралы" Жуалы ауданы әкімдігінің 2017 жылғы 13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3368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2017 жылғы 7 сәуірде "Жаңа өмір - Новая жизнь" газетінде жарияланған) келесі өзгерістер енгізілсін: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Жуалы ауданы әкімдігінің халықты жұмыспен қамту орталығы" коммуналдық мемлекеттік мекемесі мүгедектерді жұмысқа орналастыру үшін жұмыс орындарын квоталау жұмыстарын ұйымдастыруды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"Жамбыл облысы Жуалы ауданы әкімдігінің жұмыспен қамту және әлеуметтік бағдарламалар бөлімі" коммуналдық мемлекеттік мекемесі белгіленген тәртіппен осы қаулының әділет органдарында мемлекеттік тіркелуін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Айбар Күнтуұлы Әділбақовқа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Б.Көпбосынов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355 қаулысына қосымша 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Жуалы ауданы аумағындағы ұйымдарда ауыр жұмыстарды, еңбек жағдайлары зиянды, қауіпті жұмыстардағы жұмыс орындарын есептемегенде мүгедектерді жұмысқа орналастыру үшін жұмыс орындары санының екіден төрт пайызға дейінгі мөлшерлеріндегі квоталар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қызметкерлердің тізімдік саны (адам)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(жұмыскерлердің тізімдік санынан 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жұмыстағы, еңбек жағдайлары зиянды, қауіпті жұмыстардағы жұмыс орындарын есептемегенде, белгіленген квота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Жуалы ауданы әкімдігінің білім бөлімінің "№1 мектеп гимназиясы"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Жуалы ауданы әкімдігінің білім бөлімінің "№ 19 Д.Қонаев атындағы мектеп гимназиясы"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облысы Жуалы ауданы әкімдігінің білім бөлімінің "М.Ломоносов атындағы орта мектебі" коммуналдық мемлекеттік мекемесі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Жуалы ауданы әкімдігінің білім бөлімінің "№ 15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Жуалы ауданы әкімдігінің білім бөлімінің "Көктөбе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Жуалы ауданы әкімдігінің білім бөлімінің "№ 2 Мыңбұлақ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Жуалы ауданы әкімдігінің білім бөлімінің "А.С.Пушкин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"Жуалы ауданы әкімдігінің мәдениет және тілдерді дамыту бөлімінің орталықтандырылған кітапханалар жүйесі"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әкімдігінің мәдениет және тілдерді дамыту бөлімінің аудандық халық шығармашылығы және мәдени демалыс орталығы" коммуналдық мемлекеттік қазыналық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"Жамбыл облысы Денсаулық сақтау басқармасының Жуалы аудандық орталық ауруханасы" Шаруашылық жүргізу құқығындағы коммуналдық мемлекттік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