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3440" w14:textId="09134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Жуалы ауданы әкімдігінің 2018 жылғы 20 желтоқсандағы № 795 қаулысы. Жамбыл облысы Әділет департаментінде 2018 жылғы 21 желтоқсанда № 4050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Құжаттың мәтінінде тұпнұсқаның пунктуациясы мен орфографиясы сақталған.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 сәйкес, Жуалы ауданы әкімдігі ҚАУЛЫ ЕТЕДІ: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2018 жылға арналған мектепке дейінгі тәрбие мен оқытуға мемлекеттік білім беру тапсырысын, ата-ана төлемақысының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"Жуалы ауданы әкімдігінің білім бөлімі" коммуналдық мемлекеттік мекемесі заңнамада белгіленген тәртіппен: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Жуалы ауданы әкімдігінің интернет-рсурсында орналастырылуын;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Жаңабаев Ербол Сакенұлына жүктелсін.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Көпбосынов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"30"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№795 қаулысына 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мектепке дейінгі тәрбие мен оқытуға мемлекеттік білім беру тапсырысын,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6"/>
        <w:gridCol w:w="2130"/>
        <w:gridCol w:w="3247"/>
        <w:gridCol w:w="2357"/>
      </w:tblGrid>
      <w:tr>
        <w:trPr>
          <w:trHeight w:val="30" w:hRule="atLeast"/>
        </w:trPr>
        <w:tc>
          <w:tcPr>
            <w:tcW w:w="4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 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 (орын)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тапсырысы бойынша бір тәрбиеле-нушіге жұмсалатын шығыстар мөлшері (теңге)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Мектепке дейінгі мемлекеттік ұйымдар, оның ішінде: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Толық күндік жұмыс істейтін шағын орталықтар: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Жуалы ауданы М. Ломоносов атындағы орта мектебінің жанындағы "Айгөлек" шағын орталығы</w:t>
            </w:r>
          </w:p>
          <w:bookmarkEnd w:id="11"/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27300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Жарты күндік жұмыс істейтін шағын орталықтар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Балабақшалар, бөбекжай-балабақшалар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Б.Момышұлы ауылындағы "№1"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Б.Момышұлы ауылындағы "№5 Балдырған"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Б.Момышұлы ауылындағы "Аягүл" бөбекжай-балабақшасы мемлекеттік коммуналдық қазыналық кәсіпорны - санаторлық топ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12"/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  <w:bookmarkEnd w:id="13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14"/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Көкбастау ауылдық округіндегі "Жаңа Теріс"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Көкбастау ауылдық округіндегі "Шұғыла"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Көкбастау ауылдық округіндегі "Бақалы"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Ақсай ауылдық округіндегі "Шапағат"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Ақсай ауылдық округіндегі "Мөлдір бұлақ"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Мыңбұлақ ауылдық округіндегі "Балауса"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"Билікөл" 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Жетітөбе ауылдық округіндегі "Жетітөбе"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Жетітөбе ауылдық округіндегі "Балдәурен"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Қарасаз ауылдық округіндегі "Қарасаз"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Қарасаз ауылдық округіндегі "Қарлығаш"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Қызыларық ауылдық округіндегі "Қызыларық"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ауданы, Қызыларық ауылдық округіндегі "Балбөбек"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Күреңбел ауылдық округіндегі "Күреңбел"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әкімдігінің білім бөлімінің "Қошқарата" 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Ақтөбе ауылдық округіндегі "Бәйтерек"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Ақтөбе ауылдық округіндегі "Жаңаталап"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Шақпақ ауылдық округіндегі "Шақпақата"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Шақпақ ауылдық округіндегі "Жасұлан"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Боралдай округіндегі "Боралдай"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Боралдай ауылдық округіндегі "Самал"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Нұрлыкент ауылдық округіндегі "Нұршуақ"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Нұрлыкент ауылдық округіндегі "Балақай" бөбекжай-балабақшасы мемлекеттік коммуналдық қазыналық кәсіпорны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Мектепке дейінгі жеке меншік ұйымдар, оның ішінде: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Б.Момышұлы ауылындағы "Еркемай" жеке-меншік балабақшасы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Б.Момышұлы ауылындағы "Балбөбек" жеке-меншік балабақшасы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 ауданы Қызыларық ауылдық округіндегі "Айсәуле" жеке-меншік балабақшасы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29903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