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aa1b" w14:textId="3a3a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2018 жылғы 26 наурыздағы № 29-8 шешімі. Жамбыл облысы Әділет департаментінде 2018 жылғы 11 сәуірде № 3784 болып тіркелді. Күші жойылды - Жамбыл облысы Қордай аудандық мәслихатының 2020 жылғы 25 желтоқсандағы № 80-15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80-15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Қордай ауданының аумағында жүзеге асыратын барлық салық төлеушілер үшін айына салық салу объектісінің бірлігіне бірыңғай тіркелген салық мөлшерлемелерін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ставкаларын белгілеу туралы" төртінші шақырылған Қордай аудандық мәслихатының 2011 жылғы 4 қарашадағы </w:t>
      </w:r>
      <w:r>
        <w:rPr>
          <w:rFonts w:ascii="Times New Roman"/>
          <w:b w:val="false"/>
          <w:i w:val="false"/>
          <w:color w:val="000000"/>
          <w:sz w:val="28"/>
        </w:rPr>
        <w:t>№42-3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6-5-130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жылғы 23 қарашадағы аудандық "Қордай шамшырағы" – "Кордайский маяк" газетінде жарияланған) және "Бірыңғай тіркелген салық ставкаларын белгілеу туралы" Қордай аудандық мәслихатының 2011 жылғы 4 қарашадағы №42-3 шешіміне өзгерістер енгізу туралы" бесінші шақырылған Қордай аудандық мәслихатының 2015 жылғы 15 мамырдағы №41-7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№2678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20 маусымдағы аудандық "Қордай шамшырағы" – "Кордайский маяк" газетінде жарияланған) күші жойылды деп танылсын.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Т.Апаева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№29-8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Қордай ауданының аумағында жүзеге асыратын барлық салық төлеушілер үшін айына салық салу объектісінің бірлігіне бірыңғай тіркелген салық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5916"/>
        <w:gridCol w:w="4727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арнайы аймақта орналасқан айырбастау пункті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