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9d41" w14:textId="e0c9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 әкімдігінің 2018 жылғы 20 сәуірдегі № 103 қаулысы. Жамбыл облысы Әділет департаментінде 2018 жылғы 5 мамырда № 3810 болып тіркелді. Күші жойылды - Жамбыл облысы Қордай ауданды әкімдігінің 2022 жылғы 15 қарашадағы № 449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Қордай ауданды әкімдігінің 15.11.2022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Құжаттың мәтінінде тұпнұсқаның пунктуациясы мен орфографиясы сақталған.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14) тармақшасына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Қордай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орындарына квота белгілеу туралы" Қордай ауданы әкімдігінің 2016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3183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26 қазандағы "Қордай шамшырағы–Кордайский маяк" газетінде жарияланған) күші жойылды деп танылсын.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Қордай ауданы әкімдігінің "Халықты жұмыспен қамту орталығы" коммуналдық мемлекеттік мекемесі квотаға сәйкес жұмысқа орналастыруға жәрдемдесу бойынша шараларды қабылдасын.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аудан әкiмiнiң орынбасары Б.Жамангозовке жүктелсiн.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Б.Байтоле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сәуіріндегі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 қаулысына қосымша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квоталар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қызметкерлердің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(қызметкерлердің орташа тізімдік санынан пайызы)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жұмыстағы, еңбек жағдайлары зиянды, қауіпті жұмыстардағы жұмыс орындарын есептемегенде бөлінген квота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 білім бөлімінің №31 Сарыбұлақ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 білім бөлімінің №5 Надежда Крупская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 білім бөлімінің №43 Бауыржан Момышұлы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әкімдігінің жұмыспен қамту және әлеуметтік бағдарламалар бөлімі"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әкімдігінің мәдениет және тілдерді дамыту бөлімінің мәдениет үйі"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 білім бөлімінің №4 Балжан Бөлтірікова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 білім бөлімінің №21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 білім бөлімінің №51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денсаулық сақтау басқармасы Қордай аудандық орталық ауруханасы"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 білім бөлімінің №1 мектеп гимназиясы"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 білім бөлімінің №9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 білім бөлімінің №26 Жамбыл Жабаев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 білім бөлімінің №27 Ыбырай Алтынсарин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 білім бөлімінің №23 Тұрар Рысқұлов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әкімдігінің білім басқармасының "Қордай ауылшаруашылық колледжі"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әкімдігі білім басқармасының "№7 Бетқайнар колледжі"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әкімдігінің ветеринариялық қызметі" шаруашылық жүргізу құқығындағы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әкімдігінің тұрғын үй-коммуналдық шаруашылығы жөніндегі кәсіпорны" шаруашылық жүргізу құқығындағы коммуналдық мемлекеттік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Қордай ауданы әкімдігінің ішкі саясат бөлімінің "Жастар ресурстық орталығы"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 білім бөлімінің №20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 білім бөлімінің №41 Кенен Әзербаев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облысы Қордай ауданы әкімдігі білім бөлімінің №7 Александр Пушкин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Қордай ауданы әкімдігі білім бөлімінің №2 Михаил Ломоносов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Қордай ауданы әкімдігі білім бөлімінің Сортобе ауылының №18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Қордай ауданы әкімдігі білім бөлімінің Масаншы ауылының №12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