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abc2" w14:textId="2acab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мектепке дейінгі тәрбие мен оқытуға мемлекеттік білім беру тапсырысын және ата-ананың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әкімдігінің 2018 жылғы 11 маусымдағы № 227 қаулысы. Жамбыл облысы Әділет департаментінде 2018 жылғы 3 шілдеде № 3885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 8-1) тармақшасына сәйкес Меркі ауданының әкімдігі 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Меркі ауданында 2018 жылға арналған мектепке дейінгі тәрбие мен оқытуға мемлекеттік білім беру тапсырысын және ата-ананың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Меркі ауданы әкімінің орынбасары Марат Жарылқасынұлы Қасымға жүктелсін.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органдарына мемлекеттік тіркелген күннен бастап күшіне енеді және оның алғаш ресми жарияланған күннен кейін күнтізбелік он күн өткеннен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М.Өмірбеков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"11"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227 қаулысына қосымша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мектепке дейінгі тәрбие мен оқытуға мемлекеттік білім беру тапсырысы және ата-ананың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4632"/>
        <w:gridCol w:w="2617"/>
        <w:gridCol w:w="2246"/>
        <w:gridCol w:w="2016"/>
      </w:tblGrid>
      <w:tr>
        <w:trPr>
          <w:trHeight w:val="30" w:hRule="atLeast"/>
        </w:trPr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білім беру тапсырысы, (орын) 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жан басына шаққандағы қаржыландыру мөлшері, (теңге), оның ішінде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 – 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"Мектепке дейінгі тәрбие ұйымдарының қызметін қамтамасыз ету" бағдарламасы арқылы қаржыландырылатын (орын саны)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"Мектепке дейінгі тәрбие ұйымдарының қызметін қамтамасыз ету бағдарламасы арқылы қаржыландыру (теңге)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(шағын орталық)</w:t>
            </w:r>
          </w:p>
          <w:bookmarkEnd w:id="6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  <w:bookmarkEnd w:id="7"/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(балабақшалар)</w:t>
            </w:r>
          </w:p>
          <w:bookmarkEnd w:id="8"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Жамбыл ауылдық округіндегі "Айым" бөбекжай-бақшасы" мемлекеттік коммуналдық қазыналық кәсіпорны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Меркі ауылдық округіндегі "Балдаурен" бөбекжай-бақшасы" мемлекеттік коммуналдық қазыналық кәсіпорны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Меркі ауылдық округіндегі "Балдырған" бөбекжай-бақшасы" мемлекеттік коммуналдық қазыналық кәсіпорны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Ақарал ауылдық округіндегі "Бөбек" бөбекжай-бақшасы" мемлекеттік коммуналдық қазыналық кәсіпорны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Андас батыр ауылдық округіндегі "Балбөбек" бөбекжай-бақшасы" мемлекеттік коммуналдық қазыналық кәсіпорны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Сұрат ауылдық округіндегі "Балапан" бөбекжай-бақшасы" мемлекеттік коммуналдық қазыналық кәсіпорны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Жамбыл ауылдық округіндегі "Ертөстік" бөбекжай-бақшасы" мемлекеттік коммуналдық қазыналық кәсіпорны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Сарымолдаев ауылдық округіндегі "Нұршуақ" бөбекжай-бақшасы" мемлекеттік коммуналдық қазыналық кәсіпорны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Сарымолдаев ауылдық округіндегі "Таңшолпан" бөбекжай-бақшасы" мемлекеттік коммуналдық қазыналық кәсіпорны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Тәттіауылдық округіндегі "Арайлы" бөбекжай-бақшасы" мемлекеттік коммуналдық қазыналық кәсіпорны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Жаңатоған ауылдық округіндегі "Айбөбек" бөбекжай-бақшасы" мемлекеттік коммуналдық қазыналық кәсіпорны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Ойтал ауылдық округіндегі "Ақ бота" бөбекжай-бақшасы" мемлекеттік коммуналдық қазыналық кәсіпорны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34669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Ақермен ауылдық округіндегі "Бүлдіршін" бөбекжай-бақшасы" мемлекеттік коммуналдық қазыналық кәсіпорны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44283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Меркі ауылдық округіндегі "Қарлығаш" бөбекжай-бақшасы" мемлекеттік коммуналдық қазыналық кәсіпорны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Меркі ауылдық округіндегі "Балауса" бөбекжай-бақшасы" мемлекеттік коммуналдық қазыналық кәсіпорны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Меркі ауданы, Меркі ауылдық округіндегі "Санаторлық" бөбекжай-бақшасы" мемлекеттік коммуналдық қазыналық кәсіпорны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68858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жекеменшік ұйымдар (балабақшалар)</w:t>
            </w:r>
          </w:p>
          <w:bookmarkEnd w:id="25"/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6"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"Айдана – Аида" жауапкершілігі шектеулі серіктестігі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7"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"Меркілік Әміржан" жауапкершілігі шектеулі серіктестігі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8"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"Ботакөз балабақшасы" жауапкершілігі шектеулі серіктестігі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"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"Қаршыға балабақшасы" жауапкершілігі шектеулі серіктестігі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0"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"Көгершін" жауапкершілігі шектеулі серіктестігі балалар балабақшасы"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1"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"Күншуақ-Е" жауапкершілігі шектеулі серіктестігі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2"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"Шахнұр" жауапкершілігі шектеулі серіктестігі бөбекжай-бақшасы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3"/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"Bal-bala Merke" жауапкершілігі шектеулі серіктестігі </w:t>
            </w:r>
          </w:p>
        </w:tc>
        <w:tc>
          <w:tcPr>
            <w:tcW w:w="2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