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b67e" w14:textId="b9bb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Меркі ауданы ауылдық округтерінің бюджеттері туралы" Меркі аудандық мәслихатының 2017 жылғы 25 желтоқсандағы №23-2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2018 жылғы 20 тамыздағы № 32-2 шешімі. Жамбыл облысы Әділет департаментінде 2018 жылғы 22 тамызда № 3932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"2018-2020 жылдарға арналған аудандық бюджет туралы" Меркі ауданы мәслихатының 2017 жылғы 21 желтоқсандағы № 22-3 шешіміне өзгерістер енгізу туралы" Меркі аудандық мәслихатының 2018 жылдың 15 тамызындағы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3929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"Меркі ауданы ауылдық округтерінің бюджеттері туралы" Меркі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Ақтоған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"76 477" сандары "77 477"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"2 938" сандары "3 938"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"76 477" сандары "77 477" сандарымен ауыстырылсын.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 ауылдық округі бойынша: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"138 181" сандары "193 436" сандарымен ауыстырылсын;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"15 524" сандары "18 634" сандарымен ауыстырылсын;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"113 442" сандары "165 587"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"138 181" сандары "193 436" сандарымен ауыстырылсын.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Меркі ауылдық округі бойынша: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"400 506" сандары "490 476" сандарымен ауыстырылсын;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"315 027" сандары "404 997"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"400 506" сандары "490 476" сандарымен ауыстырылсын.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 ауылдық округі бойынша: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"150 485" сандары "184 101" сандарымен ауыстырылсын;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"15 607" сандары "16 607" сандарымен ауыстырылсын;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"128 085" сандары "160 701" сандарымен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"150 485" сандары "184 101" сандарымен ауыстырылсын.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 ауылдық округі бойынша: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"94 360" сандары "100 296" сандарымен ауыстырылсын;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"68 277" сандары "74 213"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"94 360" сандары "100 296" сандарымен ауыстырылсын.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Рысқұлов ауылдық округі бойынша: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"39 989 сандары "51 923" сандарымен ауыстырылсын;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"35 496" сандары "47 430" сандарымен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"39 989" сандары "51 923" сандарымен ауыстырылсын.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Тәтті ауылдық округі бойынша: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"57 008" сандары "50 332" сандарымен ауыстырылсын;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"53 628" сандары "46 952"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"57 008" сандары "50 332" сандарымен ауыстырылсын.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Ақарал ауылдық округі бойынша: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"44 398" сандары "55 543" сандарымен ауыстырылсын;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"41841" сандары "52986"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"44 398" сандары "55 543" сандарымен ауыстырылсын.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Сұрат ауылдық округі бойынша: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"48 165" сандары "54 143" сандарымен ауыстырылсын;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"44 878" сандары "50 856" сандарымен ауыстырылсын;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"48 165" сандары "54 143" сандарымен ауыстырылсын.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Жаңатоған ауылдық округі бойынша: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"48 975" сандары "45 728" сандарымен ауыстырылсын;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"45 245" сандары "41 998" сандарымен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"48 975" сандары "45 728" сандарымен ауыстырылсын.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 ауылдық округі бойынша: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"58 271" сандары "72 400" сандарымен ауыстырылсын;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"45 869" сандары "59 998" сандарымен ауыстырылсын;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"58 271" сандары "72 400" сандарымен ауыстырылсын.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Ақермен ауылдық округі бойынша: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"59 289" сандары "55 821" сандарымен ауыстырылсын;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"54 102" сандары "50 634" сандарымен ауыстырылсын;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"59 289" сандары "55 821" сандарымен ауыстырылсын.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2"/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алтыншы шақырылған аудандық мәслихаттың әлеуметтік –экономикалық, қаржы, бюджет пен салық және жергілікті өзін-өзі басқару, индустриялық-инновациялық даму мәселелері жөніндегі тұрақты комиссиясына жүктелсін.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 қосымша</w:t>
            </w:r>
          </w:p>
        </w:tc>
      </w:tr>
    </w:tbl>
    <w:bookmarkStart w:name="z9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Ақтоған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2"/>
        <w:gridCol w:w="2"/>
        <w:gridCol w:w="6293"/>
        <w:gridCol w:w="21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1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5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2 қосымша</w:t>
            </w:r>
          </w:p>
        </w:tc>
      </w:tr>
    </w:tbl>
    <w:bookmarkStart w:name="z16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"/>
        <w:gridCol w:w="1367"/>
        <w:gridCol w:w="1367"/>
        <w:gridCol w:w="6113"/>
        <w:gridCol w:w="2444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4"/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3 қосымша</w:t>
            </w:r>
          </w:p>
        </w:tc>
      </w:tr>
    </w:tbl>
    <w:bookmarkStart w:name="z23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Меркі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10"/>
        <w:gridCol w:w="20"/>
        <w:gridCol w:w="1264"/>
        <w:gridCol w:w="12"/>
        <w:gridCol w:w="1298"/>
        <w:gridCol w:w="5805"/>
        <w:gridCol w:w="232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5"/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2"/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көшелеріндегі автомобиль жолдарын күрделі және орташа жөндеу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0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4 қосымша</w:t>
            </w:r>
          </w:p>
        </w:tc>
      </w:tr>
    </w:tbl>
    <w:bookmarkStart w:name="z31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Сарымолдаев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0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7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5 қосымша</w:t>
            </w:r>
          </w:p>
        </w:tc>
      </w:tr>
    </w:tbl>
    <w:bookmarkStart w:name="z38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Ойтал ауылдық округінің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16"/>
        <w:gridCol w:w="413"/>
        <w:gridCol w:w="1304"/>
        <w:gridCol w:w="18"/>
        <w:gridCol w:w="5912"/>
        <w:gridCol w:w="23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8"/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5"/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2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6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6 қосымша</w:t>
            </w:r>
          </w:p>
        </w:tc>
      </w:tr>
    </w:tbl>
    <w:bookmarkStart w:name="z459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Т. Рысқұлов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663"/>
        <w:gridCol w:w="991"/>
        <w:gridCol w:w="893"/>
        <w:gridCol w:w="637"/>
        <w:gridCol w:w="13"/>
        <w:gridCol w:w="6040"/>
        <w:gridCol w:w="20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5"/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2"/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4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8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7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7 қосымша</w:t>
            </w:r>
          </w:p>
        </w:tc>
      </w:tr>
    </w:tbl>
    <w:bookmarkStart w:name="z526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Тәтті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68"/>
        <w:gridCol w:w="1163"/>
        <w:gridCol w:w="438"/>
        <w:gridCol w:w="1127"/>
        <w:gridCol w:w="1106"/>
        <w:gridCol w:w="5003"/>
        <w:gridCol w:w="242"/>
        <w:gridCol w:w="1791"/>
        <w:gridCol w:w="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7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1"/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8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8 қосымша</w:t>
            </w:r>
          </w:p>
        </w:tc>
      </w:tr>
    </w:tbl>
    <w:bookmarkStart w:name="z595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Ақарал ауылдық округінің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408"/>
        <w:gridCol w:w="1408"/>
        <w:gridCol w:w="6296"/>
        <w:gridCol w:w="2149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7"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9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9"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3"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9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9 қосымша</w:t>
            </w:r>
          </w:p>
        </w:tc>
      </w:tr>
    </w:tbl>
    <w:bookmarkStart w:name="z663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Сұрат ауылдық округінің бюджеті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221"/>
        <w:gridCol w:w="4"/>
        <w:gridCol w:w="1226"/>
        <w:gridCol w:w="5470"/>
        <w:gridCol w:w="1603"/>
        <w:gridCol w:w="1853"/>
        <w:gridCol w:w="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4"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3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6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9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10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10 қосымша</w:t>
            </w:r>
          </w:p>
        </w:tc>
      </w:tr>
    </w:tbl>
    <w:bookmarkStart w:name="z740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Жаңатоған ауылдық округінің бюджеті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2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4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9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1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3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7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11 қосымша</w:t>
            </w:r>
          </w:p>
        </w:tc>
      </w:tr>
    </w:tbl>
    <w:bookmarkStart w:name="z811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Андас батыр ауылдық округінің бюджеті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408"/>
        <w:gridCol w:w="1408"/>
        <w:gridCol w:w="6296"/>
        <w:gridCol w:w="2149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6"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8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5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7"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1"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13 қосымша</w:t>
            </w:r>
          </w:p>
        </w:tc>
      </w:tr>
    </w:tbl>
    <w:bookmarkStart w:name="z881" w:id="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Ақермен ауылдық округінің бюджеті</w:t>
      </w:r>
    </w:p>
    <w:bookmarkEnd w:id="7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2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9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көшелеріндегі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3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7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