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1646" w14:textId="8d21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Сарымолдаев ауылдық округі Сарымолдаев ауылының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Сарымолдаев ауылдық округі әкімінің 2018 жылғы 27 маусымдағы № 67 шешімі. Жамбыл облысы Әділет департаментінде 2018 жылғы 16 шілдеде № 3912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2018 жылғы 19 сәуірдегі қорытындысы негізінде және тиісті аумақ халқының пікірін ескере отырып,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Сарымолдаев ауылдық округі, Сарымолдаев ауылының көше атаулары өзгертілсін: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Автобазовская көшесі Болашақ көшесіне;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Садовый 2-бұрылысы Азаттық көшесіне;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Базарный бұрылысы Зерде көшесіне;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Восточный көшесі Жерұйық көшесіне;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Сарымолдаев ауылдық округі әкімі аппаратының бас маманы А.Мамбетовқа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Сарымолдаев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