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3b130" w14:textId="d83b1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 жылға арналған мектепке дейінгі тәрбие мен оқытуға мемлекеттік білім беру тапсырысын,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Мойынқұм ауданы әкімдігінің 2018 жылғы 26 ақпандағы № 31 қаулысы. Жамбыл облысы Әділет департаментінде 2018 жылғы 20 наурызда № 3743 болып тіркелді. Күші жойылды - Жамбыл облысы Мойынқұм аудандық әкімдігінің 2018 жылғы 10 шілдедегі № 212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Мойынқұм аудандық әкімдігінің 10.07.2018 </w:t>
      </w:r>
      <w:r>
        <w:rPr>
          <w:rFonts w:ascii="Times New Roman"/>
          <w:b w:val="false"/>
          <w:i w:val="false"/>
          <w:color w:val="ff0000"/>
          <w:sz w:val="28"/>
        </w:rPr>
        <w:t>№ 212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10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>, "Білім туралы" Қазақстан Республикасының 2007 жылғы 27 шілдедегі Заңының 6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және 62 бабының 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Мойынқұм ауданының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 жылға арналған мектепке дейінгі тәрбие мен оқытуға мемлекеттік білім беру тапсырысы, ата-ананың ақы төлеу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"Мойынқұм ауданы әкімдігінің білім бөлімі" коммуналдық мемлекеттік мекемесі заңнамаларда белгіленген тәртіппен осы қаулының әділет органдарында мемлекеттік тіркелуін қамтамасыз етсін.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Бақытжан Жапарұлы Есеевке жүктелсін.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Нүркенов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Мойынқұм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"26" ақпан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 қаулысына қосымша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Мойынқұм ауданында 2018 жылға мектепке дейінгі тәрбие мен оқытуға мемлекеттік білім беру тапсырысы, ата-ананың ақы төлеу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1"/>
        <w:gridCol w:w="2002"/>
        <w:gridCol w:w="3318"/>
        <w:gridCol w:w="3059"/>
      </w:tblGrid>
      <w:tr>
        <w:trPr>
          <w:trHeight w:val="30" w:hRule="atLeast"/>
        </w:trPr>
        <w:tc>
          <w:tcPr>
            <w:tcW w:w="3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оқытуға мемлекеттік білім беру тапсырысы</w:t>
            </w:r>
          </w:p>
        </w:tc>
        <w:tc>
          <w:tcPr>
            <w:tcW w:w="3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айға ата-ананың ақы төлеу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 саны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жұмсалатын шығыстардың орташа құны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мемлекеттік ұйымдар</w:t>
            </w:r>
          </w:p>
          <w:bookmarkEnd w:id="7"/>
        </w:tc>
      </w:tr>
      <w:tr>
        <w:trPr>
          <w:trHeight w:val="30" w:hRule="atLeast"/>
        </w:trPr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орталықтар</w:t>
            </w:r>
          </w:p>
          <w:bookmarkEnd w:id="8"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мемлекеттік ұйымдар (балабақшалар)</w:t>
            </w:r>
          </w:p>
          <w:bookmarkEnd w:id="9"/>
        </w:tc>
      </w:tr>
      <w:tr>
        <w:trPr>
          <w:trHeight w:val="30" w:hRule="atLeast"/>
        </w:trPr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"Мойынқұм ауданы әкімдігінің білім бөлімінің Балбөбек балабақшасы" мемлекеттік коммуналдық қазыналық кәсіпорны</w:t>
            </w:r>
          </w:p>
          <w:bookmarkEnd w:id="10"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"Мойынқұм ауданы әкімдігінің білім бөлімінің Ақбөпе балабақшасы" мемлекеттік коммуналдық қазыналық кәсіпорны</w:t>
            </w:r>
          </w:p>
          <w:bookmarkEnd w:id="11"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"Мойынқұм ауданы әкімдігінің білім бөлімінің Сказка балабақшасы" мемлекеттік коммуналдық қазыналық кәсіпорны</w:t>
            </w:r>
          </w:p>
          <w:bookmarkEnd w:id="12"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"Мойынқұм ауданы әкімдігінің білім бөлімінің Бөбек балабақшасы" мемлекеттік коммуналдық қазыналық кәсіпорны</w:t>
            </w:r>
          </w:p>
          <w:bookmarkEnd w:id="13"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"Мойынқұм ауданы әкімдігінің білім бөлімінің Балдәурен балабақшасы" мемлекеттік коммуналдық қазыналық кәсіпорны</w:t>
            </w:r>
          </w:p>
          <w:bookmarkEnd w:id="14"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"Мойынқұм ауданы әкімдігінің білім бөлімінің Балауса балабақшасы" мемлекеттік коммуналдық қазыналық кәсіпорны</w:t>
            </w:r>
          </w:p>
          <w:bookmarkEnd w:id="15"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"Мойынқұм ауданы әкімдігінің білім бөлімінің Ақбота балабақшасы" мемлекеттік коммуналдық қазыналық кәсіпорны</w:t>
            </w:r>
          </w:p>
          <w:bookmarkEnd w:id="16"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"Мойынқұм ауданы әкімдігінің білім бөлімінің Самал балабақшасы" мемлекеттік коммуналдық қазыналық кәсіпорны</w:t>
            </w:r>
          </w:p>
          <w:bookmarkEnd w:id="17"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"Мойынқұм ауданы әкімдігінің білім бөлімінің Айгөлек балабақшасы" мемлекеттік коммуналдық қазыналық кәсіпорны</w:t>
            </w:r>
          </w:p>
          <w:bookmarkEnd w:id="18"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62670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"Мойынқұм ауданы әкімдігінің білім бөлімінің Балдырған балабақшасы" мемлекеттік коммуналдық қазыналық кәсіпорны</w:t>
            </w:r>
          </w:p>
          <w:bookmarkEnd w:id="19"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"Мойынқұм ауданы әкімдігінің білім бөлімінің Балапан балабақшасы" мемлекеттік коммуналдық қазыналық кәсіпорны</w:t>
            </w:r>
          </w:p>
          <w:bookmarkEnd w:id="20"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"Мойынқұм ауданы әкімдігінің білім бөлімінің Көгершін балабақшасы" мемлекеттік коммуналдық қазыналық кәсіпорны</w:t>
            </w:r>
          </w:p>
          <w:bookmarkEnd w:id="21"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"Мойынқұм ауданы әкімдігінің білім бөлімінің Құлыншақ балабақшасы" мемлекеттік коммуналдық қазыналық кәсіпорны</w:t>
            </w:r>
          </w:p>
          <w:bookmarkEnd w:id="22"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"Мойынқұм ауданы әкімдігінің білім бөлімінің Нұрай балабақшасы" мемлекеттік коммуналдық қазыналық кәсіпорны</w:t>
            </w:r>
          </w:p>
          <w:bookmarkEnd w:id="23"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"Мойынқұм ауданы әкімдігінің білім бөлімінің Қуаныш балабақшасы" мемлекеттік коммуналдық қазыналық кәсіпорны</w:t>
            </w:r>
          </w:p>
          <w:bookmarkEnd w:id="24"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