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98e1a" w14:textId="7498e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Мойынқұм ауданы, Ақсүйек ауылындағы көше атауларын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Мойынқұм ауданы Ақсүйек ауылы әкімінің 2018 жылғы 7 маусымдағы № 03 шешімі. Жамбыл облысы Әділет департаментінде 2018 жылғы 4 шілдеде № 3887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Жамбыл облысы әкімдігі жанындағы ономастика комиссиясының 2017 жылғы 24 қарашадағы қорытындысы негізінде және тиісті аумақ халқының пікірін ескере отырып, ауыл әкімі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Мойынқұм ауданы, Аксүйек ауылының көше атаулары өзгертілсін: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 көшесі Еңбек көшесіне;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Комсомольская көшесі Алакөл көшесіне;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Строительная көшесі Тәуелсіздік көшесіне;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Северная көшесі Сұңқар көшесіне;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Шахтерская көшесі Кеншілер көшесіне;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Степная көшесі Ақдала көшесіне;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 көшесі Бейбітшілік көшесіне;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Советская көшесі Хан тағы көшесіне;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Пионерская көшесі Жастар көшесіне;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Фурманова көшесі Ботаборым көшесіне;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Киевская көшесі Наурыз көшесіне;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Крайняя көшесі Шалғай көшесіне;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Дальная көшесі Астана көшесіне;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Западная көшесі Батыс көшесіне;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Строительный бұрылысы Құрылысшы көшесіне;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Дорожная көшесі Жолшы көшесіне;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Восточный микрорайон көшесі Шығыс көшесіне;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Южный бұрылысы Оңтүстік көшесіне.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органдарына мемлекеттік тіркелген күннен бастап күшіне енеді және оның алғаш ресми жарияланған күннен кейін күнтізбелік он күн өткен соң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Нұрланов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