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0bc9" w14:textId="65c0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Т. Рысқұлов ауданы ауылдық округтерінің бюджеттері туралы" Т. Рысқұлов аудандық мәслихатының 2017 жылғы 22 желтоқсандағы № 22-4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мәслихатының 2018 жылғы 14 наурыздағы № 24-4 шешімі. Жамбыл облысы Әділет департаментінде 2018 жылғы 15 наурызда № 3734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"2018-2020 жылдарға арналған аудандық бюджет туралы" Т. Рысқұлов аудандық мәслихатының 2017 жылдың 14 желтоқсандағы № 21-4 шешіміне өзгерістер енгізу туралы Т.Рысқұлов аудандық мәслихатының 2018 жылдың 13 наурызындағы </w:t>
      </w:r>
      <w:r>
        <w:rPr>
          <w:rFonts w:ascii="Times New Roman"/>
          <w:b w:val="false"/>
          <w:i w:val="false"/>
          <w:color w:val="000000"/>
          <w:sz w:val="28"/>
        </w:rPr>
        <w:t>№ 23-4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3727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 Т. Рысқұлов аудандық мәслихаты ШЕШІМ ҚАБЫЛДАДЫ: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Т. Рысқұлов ауданы ауылдық округтерінің бюджеттері туралы" Т. Рысқұлов аудандық мәслихатының 2017 жылдың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3653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23 қаңтардағы "Құлан таңы" газетіне жарияланған") келесі өзгерістер енгізілсін: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 ауылдық округі бойынша: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"476 935" сандары "426 531" сандарымен ауыстырылсын;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"56 961" сандары "72 399" сандарымен ауыстырылсын;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"144" сандары "5 291" сандарымен ауыстырылсын;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"419 830" сандары "348 841" сандарымен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"476 935" сандары "426 531" сандарымен ауыстырылсын;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Луговой ауылдық округі бойынша: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"202 221" сандары "210 580" сандарымен ауыстырылсын;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"15 210" сандары "18 764" сандарымен ауыстырылсын;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"98" сандары "7 813" сандарымен ауыстырылсын;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"186 913" сандары "184 003" сандарымен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"202 221" сандары "210 580" сандарымен ауыстырылсын;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 бойынша: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"72 481" сандары "73 013" сандарымен ауыстырылсын;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"3 766" сандары "4 243" сандарымен ауыстырылсын;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"405" сандары "1 686" cандарымен ауыстырылсын;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"68 310" сандары "67 084" сандарымен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"72 481" сандары "73 013" сандарымен ауыстырылсын;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 бойынша: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"27 951" сандары "40 947" сандарымен ауыстырылсын;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"2 777" сандары "3 135" сандарымен ауыстырылсын;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сандары "1 395" сандарымен ауыстырылсын;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"25 145" сандары "36 417" сандарымен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"27 951" сандары "40 947" сандарымен ауыстырылсын;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Қарақыстақ ауылдық округі бойынша: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"123 268" сандары "134 861" сандарымен ауыстырылсын;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"5 170" сандары "5 369" сандарымен ауыстырылсын;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"270" сандары "2 163" сандарымен ауыстырылсын;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"117 828" сандары "127 329" сандарымен ауыстырылсын;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"123 268" сандары "134 861" сандарымен ауыстырылсын;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Жанатұрмыс ауылдық округі бойынша: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"67 025" сандары "72 634" сандарымен ауыстырылсын;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"2 981" сандары "3 281" сандарымен ауыстырылсын;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сандары "35" сандарымен ауыстырылсын;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"64 029" сандары "69 318" сандарымен ауыстырылсын;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"67 025" сандары "72 634" сандарымен ауыстырылсын;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Көкдөнен ауылдық округі бойынша: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"76 434" сандары "80 053" сандарымен ауыстырылсын;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"3 160" сандары "3 708" сандарымен ауыстырылсын;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"133" сандары "1 170" сандарымен ауыстырылсын;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"73 141" сандары "75 175" сандарымен ауыстырылсын;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"76 434" сандары "80 053" сандарымен ауыстырылсын;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Көгершін ауылдық округі бойынша: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"72 936" сандары "98 807" сандарымен ауыстырылсын;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"5 766" сандары "6 751" сандарымен ауыстырылсын;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"156" сандары "3 398" сандарымен ауыстырылсын;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"67 014" сандары "88 658" сандарымен ауыстырылсын;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"72 936" сандары "98 807" сандарымен ауыстырылсын;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Құмарық ауылдық округі бойынша: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"51 929" сандары "55 162" сандарымен ауыстырылсын;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"4 525" сандары "5 362" сандарымен ауыстырылсын;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"236" сандары "3 908" сандарымен ауыстырылсын;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"47 168" сандары "45 898" сандарымен ауыстырылсын;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"51 929" сандары "55 162" сандарымен ауыстырылсын;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Ақыртөбе ауылдық округі бойынша: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"60 855" сандары "76 472" сандарымен ауыстырылсын;</w:t>
      </w:r>
    </w:p>
    <w:bookmarkEnd w:id="58"/>
    <w:bookmarkStart w:name="z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"3 358" сандары "3 520" сандарымен ауыстырылсын;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"274" сандары "112" сандарымен ауыстырылсын;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"57 223" сандары "72 840" сандарымен ауыстырылсын;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"60 855" сандары "76 472" сандарымен ауыстырылсын;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 бойынша: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"72 805" сандары "94 257" сандарымен ауыстырылсын;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"4 316" сандары "4 665" сандарымен ауыстырылсын;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"454" сандары "205" сандарымен ауыстырылсын;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"68 035" сандары "89 387" сандарымен ауыстырылсын;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"72 805" сандары "94 257" сандарымен ауыстырылсын;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ауылдық округі бойынша: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"41 947" сандары "42 625" сандарымен ауыстырылсын;</w:t>
      </w:r>
    </w:p>
    <w:bookmarkEnd w:id="70"/>
    <w:bookmarkStart w:name="z10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"2 192" сандары "2 388" сандарымен ауыстырылсын;</w:t>
      </w:r>
    </w:p>
    <w:bookmarkEnd w:id="71"/>
    <w:bookmarkStart w:name="z10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"174" сандары "240" сандарымен ауыстырылсын;</w:t>
      </w:r>
    </w:p>
    <w:bookmarkEnd w:id="72"/>
    <w:bookmarkStart w:name="z10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"39 581" сандары "39 997" сандарымен ауыстырылсын;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"41 947" сандары "42 625" сандарымен ауыстырылсын;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"418 990" сандары "348 001" сандарымен ауыстырылсын;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"186 073" сандары "183 163" сандарымен ауыстырылсын;</w:t>
      </w:r>
    </w:p>
    <w:bookmarkEnd w:id="76"/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"67 470" сандары "66 244" сандарымен ауыстырылсын;</w:t>
      </w:r>
    </w:p>
    <w:bookmarkEnd w:id="77"/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"24 305" сандары "27 577" сандарымен ауыстырылсын;</w:t>
      </w:r>
    </w:p>
    <w:bookmarkEnd w:id="78"/>
    <w:bookmarkStart w:name="z1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"116 988" сандары "126 489" сандарымен ауыстырылсын;</w:t>
      </w:r>
    </w:p>
    <w:bookmarkEnd w:id="79"/>
    <w:bookmarkStart w:name="z1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"63 189" сандары "68 478" сандарымен ауыстырылсын;</w:t>
      </w:r>
    </w:p>
    <w:bookmarkEnd w:id="80"/>
    <w:bookmarkStart w:name="z1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"72 301" сандары "74 335" сандарымен ауыстырылсын;</w:t>
      </w:r>
    </w:p>
    <w:bookmarkEnd w:id="81"/>
    <w:bookmarkStart w:name="z11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"66 174" сандары "85 094" сандарымен ауыстырылсын;</w:t>
      </w:r>
    </w:p>
    <w:bookmarkEnd w:id="82"/>
    <w:bookmarkStart w:name="z1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"46 328" сандары "45 052" сандарымен ауыстырылсын;</w:t>
      </w:r>
    </w:p>
    <w:bookmarkEnd w:id="83"/>
    <w:bookmarkStart w:name="z1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"56 383" сандары "72 000" сандарымен ауыстырылсын;</w:t>
      </w:r>
    </w:p>
    <w:bookmarkEnd w:id="84"/>
    <w:bookmarkStart w:name="z1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"67 195" сандары "88 547" сандарымен ауыстырылсын;</w:t>
      </w:r>
    </w:p>
    <w:bookmarkEnd w:id="85"/>
    <w:bookmarkStart w:name="z1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"38 741" сандары "39 157" сандарымен ауыстырылсын;</w:t>
      </w:r>
    </w:p>
    <w:bookmarkEnd w:id="86"/>
    <w:bookmarkStart w:name="z1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7"/>
    <w:bookmarkStart w:name="z1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және интернет ресурстарында жариялауды аудандық мәслихаттың экономика, қаржы, бюджет және жергілікті өзін-өзі басқару мәселелері жөніндегі тұрақты комиссиясына жүктелсін.</w:t>
      </w:r>
    </w:p>
    <w:bookmarkEnd w:id="88"/>
    <w:bookmarkStart w:name="z1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тіркеуге алынған күннен бастап күшіне енеді және 2018 жылдың 1 қантарынан бастап қолданылады.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Рысқулов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1 қосымша</w:t>
            </w:r>
          </w:p>
        </w:tc>
      </w:tr>
    </w:tbl>
    <w:bookmarkStart w:name="z12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 ауылдық округінің 2018 жылға арналған аудандық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1654"/>
        <w:gridCol w:w="5579"/>
        <w:gridCol w:w="26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1"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348841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348841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116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 кредиттеу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5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53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9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66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72"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6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79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2 қосымша</w:t>
            </w:r>
          </w:p>
        </w:tc>
      </w:tr>
    </w:tbl>
    <w:bookmarkStart w:name="z22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Луговой ауылдық округінің 2018 жылға арналған аудандық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9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2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 кредиттеу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9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247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3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26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0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273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шешіміне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3 қосымша</w:t>
            </w:r>
          </w:p>
        </w:tc>
      </w:tr>
    </w:tbl>
    <w:bookmarkStart w:name="z320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2018 жылға арналған аудандық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Кірістер атауы</w:t>
            </w:r>
          </w:p>
          <w:bookmarkEnd w:id="283"/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6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35"/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343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49"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356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6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6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369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шешіміне 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4 қосымша</w:t>
            </w:r>
          </w:p>
        </w:tc>
      </w:tr>
    </w:tbl>
    <w:bookmarkStart w:name="z417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2018 жылға арналған аудандық бюджеті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6849"/>
        <w:gridCol w:w="25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79"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3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7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435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1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448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7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8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461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шешіміне 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5 қосымша</w:t>
            </w:r>
          </w:p>
        </w:tc>
      </w:tr>
    </w:tbl>
    <w:bookmarkStart w:name="z510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Қарақыстақ ауылдық округінің 2018 жылға арналған аудандық бюджеті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7233"/>
        <w:gridCol w:w="26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1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94"/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 кредиттеу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24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532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8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545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5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4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5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558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шешіміне 6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6 қосымша</w:t>
            </w:r>
          </w:p>
        </w:tc>
      </w:tr>
    </w:tbl>
    <w:bookmarkStart w:name="z608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2018 жылға арналған аудандық бюджеті</w:t>
      </w:r>
    </w:p>
    <w:bookmarkEnd w:id="5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8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9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15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623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29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636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5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6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649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шешіміне 7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7 қосымша</w:t>
            </w:r>
          </w:p>
        </w:tc>
      </w:tr>
    </w:tbl>
    <w:bookmarkStart w:name="z700" w:id="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Көкдөнен ауылдық округінің 2018 жылға арналған аудандық бюджеті</w:t>
      </w:r>
    </w:p>
    <w:bookmarkEnd w:id="6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9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82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0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09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717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3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73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3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9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0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743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4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4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шешіміне 8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8 қосымша</w:t>
            </w:r>
          </w:p>
        </w:tc>
      </w:tr>
    </w:tbl>
    <w:bookmarkStart w:name="z795" w:id="7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Көгершін ауылдық округінің 2018 жылға арналған аудандық бюджеті</w:t>
      </w:r>
    </w:p>
    <w:bookmarkEnd w:id="7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53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76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9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03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811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17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2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824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3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3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4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837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4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шешіміне 9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9 қосымша</w:t>
            </w:r>
          </w:p>
        </w:tc>
      </w:tr>
    </w:tbl>
    <w:bookmarkStart w:name="z890" w:id="8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Құмарық ауылдық округінің 2018 жылға арналған аудандық бюджеті</w:t>
      </w:r>
    </w:p>
    <w:bookmarkEnd w:id="8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1"/>
        <w:gridCol w:w="7452"/>
        <w:gridCol w:w="2298"/>
        <w:gridCol w:w="3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70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9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9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99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907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9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13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1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92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8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9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30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933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3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3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шешіміне 10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10 қосымша</w:t>
            </w:r>
          </w:p>
        </w:tc>
      </w:tr>
    </w:tbl>
    <w:bookmarkStart w:name="z987" w:id="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Ақыртөбе ауылдық округінің 2018 жылға арналған аудандық бюджеті</w:t>
      </w:r>
    </w:p>
    <w:bookmarkEnd w:id="9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43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68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7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8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9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994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9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002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08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1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015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3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4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25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6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7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028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3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3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шешіміне 11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11 қосымша</w:t>
            </w:r>
          </w:p>
        </w:tc>
      </w:tr>
    </w:tbl>
    <w:bookmarkStart w:name="z1083" w:id="10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Өрнек ауылдық округінің 2018 жылға арналған аудандық бюджеті</w:t>
      </w:r>
    </w:p>
    <w:bookmarkEnd w:id="10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38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5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61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6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8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90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098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0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1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2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3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04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0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111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9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0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1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2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3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124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2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шешіміне 12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12 қосымша</w:t>
            </w:r>
          </w:p>
        </w:tc>
      </w:tr>
    </w:tbl>
    <w:bookmarkStart w:name="z1180" w:id="1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ауылдық округінің 2018 жылға арналған аудандық бюджеті</w:t>
      </w:r>
    </w:p>
    <w:bookmarkEnd w:id="1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34"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6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7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8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9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0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1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2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53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4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5"/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57"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6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6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4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5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6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7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8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9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0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2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83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84"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8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192"/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4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5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6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7"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98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0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205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3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4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15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6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7"/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  <w:bookmarkEnd w:id="1218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2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2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